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E1" w:rsidRPr="00F326E1" w:rsidRDefault="00F326E1" w:rsidP="00F32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ГЛАВА</w:t>
      </w:r>
    </w:p>
    <w:p w:rsidR="00F326E1" w:rsidRPr="00F326E1" w:rsidRDefault="00F326E1" w:rsidP="00F32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F326E1" w:rsidRPr="00F326E1" w:rsidRDefault="00F326E1" w:rsidP="00F32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326E1" w:rsidRPr="00F326E1" w:rsidRDefault="00F326E1" w:rsidP="00F32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26E1" w:rsidRPr="00F326E1" w:rsidRDefault="00F326E1" w:rsidP="00F326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26E1">
        <w:rPr>
          <w:rFonts w:ascii="Times New Roman" w:hAnsi="Times New Roman" w:cs="Times New Roman"/>
          <w:sz w:val="24"/>
          <w:szCs w:val="24"/>
        </w:rPr>
        <w:t xml:space="preserve">от </w:t>
      </w:r>
      <w:r w:rsidRPr="00F326E1">
        <w:rPr>
          <w:rFonts w:ascii="Times New Roman" w:hAnsi="Times New Roman" w:cs="Times New Roman"/>
          <w:sz w:val="24"/>
          <w:szCs w:val="24"/>
        </w:rPr>
        <w:t>19.06.2018 №1000</w:t>
      </w:r>
      <w:r w:rsidRPr="00F326E1">
        <w:rPr>
          <w:rFonts w:ascii="Times New Roman" w:hAnsi="Times New Roman" w:cs="Times New Roman"/>
          <w:sz w:val="24"/>
          <w:szCs w:val="24"/>
        </w:rPr>
        <w:t>-ПГ</w:t>
      </w:r>
    </w:p>
    <w:p w:rsidR="00E347DB" w:rsidRDefault="00E347DB" w:rsidP="0067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347DB" w:rsidRDefault="00234CB5" w:rsidP="00F326E1">
      <w:pPr>
        <w:autoSpaceDE w:val="0"/>
        <w:autoSpaceDN w:val="0"/>
        <w:adjustRightInd w:val="0"/>
        <w:spacing w:after="0" w:line="240" w:lineRule="auto"/>
        <w:ind w:right="439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4667DB">
        <w:rPr>
          <w:rFonts w:ascii="Times New Roman" w:hAnsi="Times New Roman" w:cs="Times New Roman"/>
          <w:sz w:val="24"/>
          <w:szCs w:val="24"/>
        </w:rPr>
        <w:t>состав комиссии по подготовке проекта Правил землепользования</w:t>
      </w:r>
      <w:r w:rsidR="00F326E1">
        <w:rPr>
          <w:rFonts w:ascii="Times New Roman" w:hAnsi="Times New Roman" w:cs="Times New Roman"/>
          <w:sz w:val="24"/>
          <w:szCs w:val="24"/>
        </w:rPr>
        <w:t xml:space="preserve"> </w:t>
      </w:r>
      <w:r w:rsidR="004667DB">
        <w:rPr>
          <w:rFonts w:ascii="Times New Roman" w:hAnsi="Times New Roman" w:cs="Times New Roman"/>
          <w:sz w:val="24"/>
          <w:szCs w:val="24"/>
        </w:rPr>
        <w:t>и застройки на территории Сергиево-Посадского муниципального района, утвержденный постановлением Главы Сергиево-Посадского муниципального района Московской области от 10.02.2015 № 156-ПГ</w:t>
      </w:r>
    </w:p>
    <w:p w:rsidR="00154611" w:rsidRDefault="00154611" w:rsidP="00234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E1" w:rsidRDefault="00670BC2" w:rsidP="00F326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организационно-штатными мероприятиями в администрации Сергиево-Посадского муниципального района Московской области, на основании </w:t>
      </w:r>
      <w:r w:rsidR="00E347DB" w:rsidRPr="007C4250">
        <w:rPr>
          <w:rFonts w:ascii="Times New Roman" w:hAnsi="Times New Roman" w:cs="Times New Roman"/>
          <w:sz w:val="24"/>
          <w:szCs w:val="24"/>
        </w:rPr>
        <w:t>Федеральн</w:t>
      </w:r>
      <w:r w:rsidR="004667DB">
        <w:rPr>
          <w:rFonts w:ascii="Times New Roman" w:hAnsi="Times New Roman" w:cs="Times New Roman"/>
          <w:sz w:val="24"/>
          <w:szCs w:val="24"/>
        </w:rPr>
        <w:t>ого</w:t>
      </w:r>
      <w:r w:rsidR="00E347DB" w:rsidRPr="007C425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7DB">
        <w:rPr>
          <w:rFonts w:ascii="Times New Roman" w:hAnsi="Times New Roman" w:cs="Times New Roman"/>
          <w:sz w:val="24"/>
          <w:szCs w:val="24"/>
        </w:rPr>
        <w:t>а</w:t>
      </w:r>
      <w:r w:rsidR="00E347DB" w:rsidRPr="007C4250">
        <w:rPr>
          <w:rFonts w:ascii="Times New Roman" w:hAnsi="Times New Roman" w:cs="Times New Roman"/>
          <w:sz w:val="24"/>
          <w:szCs w:val="24"/>
        </w:rPr>
        <w:t xml:space="preserve"> от 06.10.2003 № 131–ФЗ «Об общих принципах организации местного самоуправления в Российской Федерации»</w:t>
      </w:r>
      <w:r w:rsidR="00E347DB">
        <w:rPr>
          <w:rFonts w:ascii="Times New Roman" w:hAnsi="Times New Roman" w:cs="Times New Roman"/>
          <w:sz w:val="24"/>
          <w:szCs w:val="24"/>
        </w:rPr>
        <w:t xml:space="preserve">, </w:t>
      </w:r>
      <w:r w:rsidR="000A3937">
        <w:rPr>
          <w:rFonts w:ascii="Times New Roman" w:hAnsi="Times New Roman" w:cs="Times New Roman"/>
          <w:sz w:val="24"/>
          <w:szCs w:val="24"/>
        </w:rPr>
        <w:t>Положения «О создании Комиссии по подготовке проекта правил землепользования и застройки на территории Сергиево-Посадского района Московской области»</w:t>
      </w:r>
      <w:r w:rsidR="00B7712A">
        <w:rPr>
          <w:rFonts w:ascii="Times New Roman" w:hAnsi="Times New Roman" w:cs="Times New Roman"/>
          <w:sz w:val="24"/>
          <w:szCs w:val="24"/>
        </w:rPr>
        <w:t>,</w:t>
      </w:r>
      <w:r w:rsidR="000A3937">
        <w:rPr>
          <w:rFonts w:ascii="Times New Roman" w:hAnsi="Times New Roman" w:cs="Times New Roman"/>
          <w:sz w:val="24"/>
          <w:szCs w:val="24"/>
        </w:rPr>
        <w:t xml:space="preserve"> утв</w:t>
      </w:r>
      <w:r w:rsidR="00B7712A">
        <w:rPr>
          <w:rFonts w:ascii="Times New Roman" w:hAnsi="Times New Roman" w:cs="Times New Roman"/>
          <w:sz w:val="24"/>
          <w:szCs w:val="24"/>
        </w:rPr>
        <w:t>ержденного</w:t>
      </w:r>
      <w:r w:rsidR="000A3937">
        <w:rPr>
          <w:rFonts w:ascii="Times New Roman" w:hAnsi="Times New Roman" w:cs="Times New Roman"/>
          <w:sz w:val="24"/>
          <w:szCs w:val="24"/>
        </w:rPr>
        <w:t xml:space="preserve"> постановлением Главы</w:t>
      </w:r>
      <w:r w:rsidR="00F326E1">
        <w:rPr>
          <w:rFonts w:ascii="Times New Roman" w:hAnsi="Times New Roman" w:cs="Times New Roman"/>
          <w:sz w:val="24"/>
          <w:szCs w:val="24"/>
        </w:rPr>
        <w:t xml:space="preserve"> </w:t>
      </w:r>
      <w:r w:rsidR="000A3937">
        <w:rPr>
          <w:rFonts w:ascii="Times New Roman" w:hAnsi="Times New Roman" w:cs="Times New Roman"/>
          <w:sz w:val="24"/>
          <w:szCs w:val="24"/>
        </w:rPr>
        <w:t xml:space="preserve">от 10.02.2015 №156-ПГ, </w:t>
      </w:r>
      <w:r w:rsidR="00E347DB">
        <w:rPr>
          <w:rFonts w:ascii="Times New Roman" w:hAnsi="Times New Roman" w:cs="Times New Roman"/>
          <w:sz w:val="24"/>
          <w:szCs w:val="24"/>
        </w:rPr>
        <w:t>Устав</w:t>
      </w:r>
      <w:r w:rsidR="004667DB">
        <w:rPr>
          <w:rFonts w:ascii="Times New Roman" w:hAnsi="Times New Roman" w:cs="Times New Roman"/>
          <w:sz w:val="24"/>
          <w:szCs w:val="24"/>
        </w:rPr>
        <w:t>а</w:t>
      </w:r>
      <w:r w:rsidR="00E347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муниципальный район Московской области»,</w:t>
      </w:r>
    </w:p>
    <w:p w:rsidR="00E347DB" w:rsidRDefault="00D46025" w:rsidP="00F326E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34CB5" w:rsidRDefault="00670BC2" w:rsidP="00D46025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4CB5">
        <w:rPr>
          <w:rFonts w:ascii="Times New Roman" w:hAnsi="Times New Roman" w:cs="Times New Roman"/>
          <w:sz w:val="24"/>
          <w:szCs w:val="24"/>
        </w:rPr>
        <w:t xml:space="preserve"> Внести изменения в Состав </w:t>
      </w:r>
      <w:r w:rsidR="00703DD5">
        <w:rPr>
          <w:rFonts w:ascii="Times New Roman" w:hAnsi="Times New Roman" w:cs="Times New Roman"/>
          <w:sz w:val="24"/>
          <w:szCs w:val="24"/>
        </w:rPr>
        <w:t>к</w:t>
      </w:r>
      <w:r w:rsidR="00234CB5">
        <w:rPr>
          <w:rFonts w:ascii="Times New Roman" w:hAnsi="Times New Roman" w:cs="Times New Roman"/>
          <w:sz w:val="24"/>
          <w:szCs w:val="24"/>
        </w:rPr>
        <w:t xml:space="preserve">омиссии по подготовке проекта Правил </w:t>
      </w:r>
      <w:r w:rsidR="004667DB">
        <w:rPr>
          <w:rFonts w:ascii="Times New Roman" w:hAnsi="Times New Roman" w:cs="Times New Roman"/>
          <w:sz w:val="24"/>
          <w:szCs w:val="24"/>
        </w:rPr>
        <w:t>з</w:t>
      </w:r>
      <w:r w:rsidR="00234CB5">
        <w:rPr>
          <w:rFonts w:ascii="Times New Roman" w:hAnsi="Times New Roman" w:cs="Times New Roman"/>
          <w:sz w:val="24"/>
          <w:szCs w:val="24"/>
        </w:rPr>
        <w:t>емлепользования и застройки на территории Сергиево-Посадского муниципального района, утвержденный постановлением Главы Сергиево-Посадского муниципального района Московской области от 10.02.2015 № 156-ПГ, изложив его в новой редакции (прилагается).</w:t>
      </w:r>
    </w:p>
    <w:p w:rsidR="00154611" w:rsidRDefault="007F5D06" w:rsidP="00670BC2">
      <w:pPr>
        <w:pStyle w:val="1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Пункт 1 постановления Главы Сергиево-Посадского муниципального района Московской области от 26.12.2016 № 1765-ПГ «О внесении изменений в состав комиссии по подготовке проекта Правил землепользования и застройки на территории Сергиево-Посадского муниципального района, утвержденный постановлением Главы Сергиево-Посадского муниципального района Московской области от 10.02.2015 № 156-ПГ» признать утратившим силу</w:t>
      </w:r>
      <w:r w:rsidR="00C85ED6">
        <w:rPr>
          <w:rFonts w:ascii="Times New Roman" w:hAnsi="Times New Roman" w:cs="Times New Roman"/>
          <w:sz w:val="24"/>
          <w:szCs w:val="24"/>
        </w:rPr>
        <w:t>.</w:t>
      </w:r>
    </w:p>
    <w:p w:rsidR="00234CB5" w:rsidRDefault="00F326E1" w:rsidP="00F326E1">
      <w:pPr>
        <w:tabs>
          <w:tab w:val="left" w:pos="720"/>
          <w:tab w:val="left" w:pos="1080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4CB5">
        <w:rPr>
          <w:rFonts w:ascii="Times New Roman" w:hAnsi="Times New Roman" w:cs="Times New Roman"/>
          <w:sz w:val="24"/>
          <w:szCs w:val="24"/>
        </w:rPr>
        <w:t>.</w:t>
      </w:r>
      <w:r w:rsidR="00234CB5" w:rsidRPr="00DF159F">
        <w:rPr>
          <w:rFonts w:ascii="Times New Roman" w:hAnsi="Times New Roman" w:cs="Times New Roman"/>
          <w:sz w:val="24"/>
          <w:szCs w:val="24"/>
        </w:rPr>
        <w:t xml:space="preserve"> Управлению </w:t>
      </w:r>
      <w:r w:rsidR="00234CB5">
        <w:rPr>
          <w:rFonts w:ascii="Times New Roman" w:hAnsi="Times New Roman" w:cs="Times New Roman"/>
          <w:sz w:val="24"/>
          <w:szCs w:val="24"/>
        </w:rPr>
        <w:t>по взаимодействию со СМИ, общественными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B5">
        <w:rPr>
          <w:rFonts w:ascii="Times New Roman" w:hAnsi="Times New Roman" w:cs="Times New Roman"/>
          <w:sz w:val="24"/>
          <w:szCs w:val="24"/>
        </w:rPr>
        <w:t>и протокольного обеспечения</w:t>
      </w:r>
      <w:r w:rsidR="00234CB5" w:rsidRPr="00DF159F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(</w:t>
      </w:r>
      <w:r w:rsidR="007F5D06">
        <w:rPr>
          <w:rFonts w:ascii="Times New Roman" w:hAnsi="Times New Roman" w:cs="Times New Roman"/>
          <w:sz w:val="24"/>
          <w:szCs w:val="24"/>
        </w:rPr>
        <w:t>Платонов А</w:t>
      </w:r>
      <w:r w:rsidR="00234CB5" w:rsidRPr="00DF159F">
        <w:rPr>
          <w:rFonts w:ascii="Times New Roman" w:hAnsi="Times New Roman" w:cs="Times New Roman"/>
          <w:sz w:val="24"/>
          <w:szCs w:val="24"/>
        </w:rPr>
        <w:t>.</w:t>
      </w:r>
      <w:r w:rsidR="007F5D06">
        <w:rPr>
          <w:rFonts w:ascii="Times New Roman" w:hAnsi="Times New Roman" w:cs="Times New Roman"/>
          <w:sz w:val="24"/>
          <w:szCs w:val="24"/>
        </w:rPr>
        <w:t>И.</w:t>
      </w:r>
      <w:r w:rsidR="00234CB5" w:rsidRPr="00DF159F">
        <w:rPr>
          <w:rFonts w:ascii="Times New Roman" w:hAnsi="Times New Roman" w:cs="Times New Roman"/>
          <w:sz w:val="24"/>
          <w:szCs w:val="24"/>
        </w:rPr>
        <w:t>) обеспечить опубликование данного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B5" w:rsidRPr="00DF159F">
        <w:rPr>
          <w:rFonts w:ascii="Times New Roman" w:hAnsi="Times New Roman" w:cs="Times New Roman"/>
          <w:sz w:val="24"/>
          <w:szCs w:val="24"/>
        </w:rPr>
        <w:t>в муниципальной общественно-политической газете «Вперед» Сергиево-Посадского района и на официальном сайте администрации Сергиево-Посадского муниципального района.</w:t>
      </w: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54611" w:rsidRDefault="00154611" w:rsidP="00234C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CB5" w:rsidRDefault="00234CB5" w:rsidP="00234CB5">
      <w:pPr>
        <w:jc w:val="both"/>
        <w:rPr>
          <w:rFonts w:ascii="Times New Roman" w:hAnsi="Times New Roman" w:cs="Times New Roman"/>
          <w:sz w:val="24"/>
          <w:szCs w:val="24"/>
        </w:rPr>
      </w:pPr>
      <w:r w:rsidRPr="00C237C4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</w:t>
      </w:r>
      <w:r w:rsidR="007F5D06">
        <w:rPr>
          <w:rFonts w:ascii="Times New Roman" w:hAnsi="Times New Roman" w:cs="Times New Roman"/>
          <w:sz w:val="24"/>
          <w:szCs w:val="24"/>
        </w:rPr>
        <w:t>а муниципального района</w:t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</w:r>
      <w:r w:rsidR="007F5D06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5D0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5D06">
        <w:rPr>
          <w:rFonts w:ascii="Times New Roman" w:hAnsi="Times New Roman" w:cs="Times New Roman"/>
          <w:sz w:val="24"/>
          <w:szCs w:val="24"/>
        </w:rPr>
        <w:t>Токарев</w:t>
      </w:r>
      <w:r w:rsidRPr="00C2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12A" w:rsidRDefault="00B7712A" w:rsidP="00B7712A">
      <w:pPr>
        <w:spacing w:after="0" w:line="240" w:lineRule="auto"/>
        <w:rPr>
          <w:rFonts w:ascii="Times New Roman" w:hAnsi="Times New Roman" w:cs="Times New Roman"/>
        </w:rPr>
      </w:pPr>
    </w:p>
    <w:p w:rsidR="00F326E1" w:rsidRDefault="00F326E1" w:rsidP="00B7712A">
      <w:pPr>
        <w:spacing w:after="0" w:line="240" w:lineRule="auto"/>
        <w:rPr>
          <w:rFonts w:ascii="Times New Roman" w:hAnsi="Times New Roman" w:cs="Times New Roman"/>
        </w:rPr>
      </w:pPr>
    </w:p>
    <w:p w:rsidR="00F326E1" w:rsidRDefault="00F326E1" w:rsidP="00B7712A">
      <w:pPr>
        <w:spacing w:after="0" w:line="240" w:lineRule="auto"/>
        <w:rPr>
          <w:rFonts w:ascii="Times New Roman" w:hAnsi="Times New Roman" w:cs="Times New Roman"/>
        </w:rPr>
      </w:pPr>
    </w:p>
    <w:p w:rsidR="00F326E1" w:rsidRDefault="00F326E1" w:rsidP="00B7712A">
      <w:pPr>
        <w:spacing w:after="0" w:line="240" w:lineRule="auto"/>
        <w:rPr>
          <w:rFonts w:ascii="Times New Roman" w:hAnsi="Times New Roman" w:cs="Times New Roman"/>
        </w:rPr>
      </w:pPr>
    </w:p>
    <w:p w:rsidR="00887E59" w:rsidRPr="009B05D8" w:rsidRDefault="00B7712A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B05D8">
        <w:rPr>
          <w:rFonts w:ascii="Times New Roman" w:hAnsi="Times New Roman" w:cs="Times New Roman"/>
        </w:rPr>
        <w:t>постановлени</w:t>
      </w:r>
      <w:r w:rsidR="00B7712A">
        <w:rPr>
          <w:rFonts w:ascii="Times New Roman" w:hAnsi="Times New Roman" w:cs="Times New Roman"/>
        </w:rPr>
        <w:t>ю</w:t>
      </w:r>
      <w:r w:rsidRPr="009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Pr="009B05D8">
        <w:rPr>
          <w:rFonts w:ascii="Times New Roman" w:hAnsi="Times New Roman" w:cs="Times New Roman"/>
        </w:rPr>
        <w:t xml:space="preserve"> 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887E59" w:rsidRDefault="00AC0DEF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87E5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19.06.2018 </w:t>
      </w:r>
      <w:r w:rsidR="00887E5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1000-ПГ</w:t>
      </w:r>
      <w:bookmarkStart w:id="0" w:name="_GoBack"/>
      <w:bookmarkEnd w:id="0"/>
    </w:p>
    <w:p w:rsidR="00887E59" w:rsidRPr="004667DB" w:rsidRDefault="00887E59" w:rsidP="00466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на территории Сергиево-Посадского муниципального района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</w:t>
      </w:r>
      <w:r w:rsidR="00C47C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 Сергиево-Посадского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Витальевич </w:t>
      </w:r>
      <w:r w:rsid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Аверяскин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градостроительной деятельности </w:t>
      </w:r>
    </w:p>
    <w:p w:rsidR="00887E59" w:rsidRPr="004667DB" w:rsidRDefault="004667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Никитович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Заузина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эксперт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>Юлия Андреевна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4667DB" w:rsidRPr="004667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- 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Владимировна </w:t>
      </w:r>
      <w:r>
        <w:rPr>
          <w:rFonts w:ascii="Times New Roman" w:hAnsi="Times New Roman" w:cs="Times New Roman"/>
          <w:sz w:val="24"/>
          <w:szCs w:val="24"/>
        </w:rPr>
        <w:tab/>
        <w:t>начальник управления благоустройства</w:t>
      </w:r>
      <w:r w:rsidRPr="004667DB">
        <w:rPr>
          <w:rFonts w:ascii="Times New Roman" w:hAnsi="Times New Roman" w:cs="Times New Roman"/>
          <w:sz w:val="24"/>
          <w:szCs w:val="24"/>
        </w:rPr>
        <w:t>.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966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Шкалева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начальник управления землепользования администрации</w:t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7E59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Ирина Владимировна</w:t>
      </w:r>
      <w:r w:rsidR="00E8696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Сергиево-Посадского муниципального района;</w:t>
      </w:r>
    </w:p>
    <w:p w:rsidR="00C85ED6" w:rsidRDefault="00C85ED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 xml:space="preserve"> 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Иван Михайлович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D6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Досавицкий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управления транспорта, связи и дорожной</w:t>
      </w:r>
    </w:p>
    <w:p w:rsid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Ефимович               д</w:t>
      </w:r>
      <w:r w:rsidRPr="004667DB">
        <w:rPr>
          <w:rFonts w:ascii="Times New Roman" w:hAnsi="Times New Roman" w:cs="Times New Roman"/>
          <w:sz w:val="24"/>
          <w:szCs w:val="24"/>
        </w:rPr>
        <w:t>еятельности</w:t>
      </w:r>
      <w:r w:rsidR="005934BC" w:rsidRPr="00C85ED6">
        <w:rPr>
          <w:rFonts w:ascii="Times New Roman" w:hAnsi="Times New Roman" w:cs="Times New Roman"/>
          <w:sz w:val="24"/>
          <w:szCs w:val="24"/>
        </w:rPr>
        <w:tab/>
        <w:t xml:space="preserve">администрации Сергиево-Посадского </w:t>
      </w:r>
    </w:p>
    <w:p w:rsidR="005934BC" w:rsidRP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34BC" w:rsidRPr="00C85ED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6966" w:rsidRDefault="00887E59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Шалина</w:t>
      </w:r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начальник отдела градостроительной деятельности </w:t>
      </w:r>
    </w:p>
    <w:p w:rsidR="00887E59" w:rsidRDefault="00E8696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Лариса Владимировна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градостроительной деятельности администрации Сергиево-Посадского муниципального района;</w:t>
      </w:r>
    </w:p>
    <w:p w:rsidR="00EC5DAA" w:rsidRDefault="00EC5DAA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67DB">
        <w:rPr>
          <w:rFonts w:ascii="Times New Roman" w:hAnsi="Times New Roman" w:cs="Times New Roman"/>
          <w:sz w:val="24"/>
          <w:szCs w:val="24"/>
        </w:rPr>
        <w:t>- начальник</w:t>
      </w:r>
      <w:r>
        <w:rPr>
          <w:rFonts w:ascii="Times New Roman" w:hAnsi="Times New Roman" w:cs="Times New Roman"/>
          <w:sz w:val="24"/>
          <w:szCs w:val="24"/>
        </w:rPr>
        <w:t xml:space="preserve"> судебно-договорного отдела </w:t>
      </w:r>
      <w:r w:rsidRPr="004667D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Борисович               </w:t>
      </w:r>
      <w:r w:rsidRPr="004667DB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EC5DAA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DAA" w:rsidRPr="00EC5DAA" w:rsidRDefault="00EC5DAA" w:rsidP="00EC5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5DA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Акентьев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667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координации и контроля </w:t>
      </w:r>
      <w:r w:rsidRPr="004667D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87E59" w:rsidRPr="004667DB" w:rsidRDefault="00F752DB" w:rsidP="00F752D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Алексей Сергеевич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управления градостроительной </w:t>
      </w:r>
      <w:proofErr w:type="gramStart"/>
      <w:r w:rsidR="00887E59" w:rsidRPr="004667DB">
        <w:rPr>
          <w:rFonts w:ascii="Times New Roman" w:hAnsi="Times New Roman" w:cs="Times New Roman"/>
          <w:sz w:val="24"/>
          <w:szCs w:val="24"/>
        </w:rPr>
        <w:t>деятельности  администрации</w:t>
      </w:r>
      <w:proofErr w:type="gramEnd"/>
      <w:r w:rsidR="00887E59" w:rsidRPr="004667DB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муниципального района;</w:t>
      </w:r>
    </w:p>
    <w:p w:rsidR="00154611" w:rsidRDefault="0015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Оськина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территориального управления Сергиево-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Маргарита Викторовна</w:t>
      </w:r>
      <w:r w:rsidRPr="004667DB">
        <w:rPr>
          <w:rFonts w:ascii="Times New Roman" w:hAnsi="Times New Roman" w:cs="Times New Roman"/>
          <w:sz w:val="24"/>
          <w:szCs w:val="24"/>
        </w:rPr>
        <w:tab/>
        <w:t>Посадского муниципального района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управления архитектуры и градостроительства Московской области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color w:val="000000"/>
          <w:sz w:val="24"/>
          <w:szCs w:val="24"/>
        </w:rPr>
        <w:tab/>
        <w:t>(по согласованию).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</w:p>
    <w:p w:rsidR="00234CB5" w:rsidRDefault="00887E59" w:rsidP="0088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Представители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Сергиево-Посадского муниципального района, муниципальных образований городских и сельских поселений Сергиево-Посадского муниципального района, Общественной палаты Сергиево-Посадского муниципального района (по согласованию).</w:t>
      </w:r>
    </w:p>
    <w:sectPr w:rsidR="00234CB5" w:rsidSect="00154611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07" w:rsidRDefault="00AE7507" w:rsidP="00E17304">
      <w:pPr>
        <w:spacing w:after="0" w:line="240" w:lineRule="auto"/>
      </w:pPr>
      <w:r>
        <w:separator/>
      </w:r>
    </w:p>
  </w:endnote>
  <w:endnote w:type="continuationSeparator" w:id="0">
    <w:p w:rsidR="00AE7507" w:rsidRDefault="00AE7507" w:rsidP="00E1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04" w:rsidRPr="00154611" w:rsidRDefault="00E17304">
    <w:pPr>
      <w:pStyle w:val="ae"/>
      <w:rPr>
        <w:rFonts w:ascii="Times New Roman" w:hAnsi="Times New Roman" w:cs="Times New Roman"/>
        <w:sz w:val="24"/>
        <w:szCs w:val="24"/>
      </w:rPr>
    </w:pPr>
    <w:r w:rsidRPr="00154611">
      <w:rPr>
        <w:rFonts w:ascii="Times New Roman" w:hAnsi="Times New Roman" w:cs="Times New Roman"/>
        <w:sz w:val="24"/>
        <w:szCs w:val="24"/>
      </w:rPr>
      <w:t>Пост.1038</w:t>
    </w:r>
  </w:p>
  <w:p w:rsidR="00E17304" w:rsidRDefault="00E1730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07" w:rsidRDefault="00AE7507" w:rsidP="00E17304">
      <w:pPr>
        <w:spacing w:after="0" w:line="240" w:lineRule="auto"/>
      </w:pPr>
      <w:r>
        <w:separator/>
      </w:r>
    </w:p>
  </w:footnote>
  <w:footnote w:type="continuationSeparator" w:id="0">
    <w:p w:rsidR="00AE7507" w:rsidRDefault="00AE7507" w:rsidP="00E1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D4AB4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8"/>
    <w:rsid w:val="0000168F"/>
    <w:rsid w:val="0000345D"/>
    <w:rsid w:val="000037A7"/>
    <w:rsid w:val="00003ED9"/>
    <w:rsid w:val="00004034"/>
    <w:rsid w:val="00004175"/>
    <w:rsid w:val="00004BE0"/>
    <w:rsid w:val="000051D8"/>
    <w:rsid w:val="0000576A"/>
    <w:rsid w:val="000058AC"/>
    <w:rsid w:val="00005F86"/>
    <w:rsid w:val="0000681B"/>
    <w:rsid w:val="00006BBD"/>
    <w:rsid w:val="00006E05"/>
    <w:rsid w:val="00007050"/>
    <w:rsid w:val="0000762D"/>
    <w:rsid w:val="00007636"/>
    <w:rsid w:val="00007B11"/>
    <w:rsid w:val="000100A6"/>
    <w:rsid w:val="00010507"/>
    <w:rsid w:val="000124B9"/>
    <w:rsid w:val="0001250A"/>
    <w:rsid w:val="00012600"/>
    <w:rsid w:val="00013AC5"/>
    <w:rsid w:val="00014D60"/>
    <w:rsid w:val="00016D13"/>
    <w:rsid w:val="00016E87"/>
    <w:rsid w:val="0001732B"/>
    <w:rsid w:val="00017B1F"/>
    <w:rsid w:val="000206F3"/>
    <w:rsid w:val="00021A6B"/>
    <w:rsid w:val="00021E12"/>
    <w:rsid w:val="00022009"/>
    <w:rsid w:val="00022497"/>
    <w:rsid w:val="00022625"/>
    <w:rsid w:val="00022DDD"/>
    <w:rsid w:val="00022E73"/>
    <w:rsid w:val="00023183"/>
    <w:rsid w:val="00023B5F"/>
    <w:rsid w:val="000244C6"/>
    <w:rsid w:val="00024F6E"/>
    <w:rsid w:val="00025B0B"/>
    <w:rsid w:val="00025B76"/>
    <w:rsid w:val="0002608F"/>
    <w:rsid w:val="000261FC"/>
    <w:rsid w:val="00026468"/>
    <w:rsid w:val="00026951"/>
    <w:rsid w:val="00027350"/>
    <w:rsid w:val="00030F10"/>
    <w:rsid w:val="00031934"/>
    <w:rsid w:val="00031ED5"/>
    <w:rsid w:val="00031F79"/>
    <w:rsid w:val="00032752"/>
    <w:rsid w:val="00032F02"/>
    <w:rsid w:val="00033D86"/>
    <w:rsid w:val="00034381"/>
    <w:rsid w:val="00035A6D"/>
    <w:rsid w:val="00035D97"/>
    <w:rsid w:val="0003623B"/>
    <w:rsid w:val="0003643E"/>
    <w:rsid w:val="000367A5"/>
    <w:rsid w:val="00037EC8"/>
    <w:rsid w:val="00040143"/>
    <w:rsid w:val="0004060A"/>
    <w:rsid w:val="000408B4"/>
    <w:rsid w:val="000409C8"/>
    <w:rsid w:val="00040BD4"/>
    <w:rsid w:val="00040FC5"/>
    <w:rsid w:val="000419DD"/>
    <w:rsid w:val="00041BBD"/>
    <w:rsid w:val="00041DED"/>
    <w:rsid w:val="00042BEB"/>
    <w:rsid w:val="00042FAC"/>
    <w:rsid w:val="000434B2"/>
    <w:rsid w:val="00043DCD"/>
    <w:rsid w:val="0004469A"/>
    <w:rsid w:val="000447E5"/>
    <w:rsid w:val="00044A4B"/>
    <w:rsid w:val="0004517D"/>
    <w:rsid w:val="000479B3"/>
    <w:rsid w:val="000508AA"/>
    <w:rsid w:val="00050A9F"/>
    <w:rsid w:val="000510FB"/>
    <w:rsid w:val="00052411"/>
    <w:rsid w:val="00052C68"/>
    <w:rsid w:val="000553F6"/>
    <w:rsid w:val="00055B62"/>
    <w:rsid w:val="00055D90"/>
    <w:rsid w:val="00056228"/>
    <w:rsid w:val="000577E1"/>
    <w:rsid w:val="00060C23"/>
    <w:rsid w:val="000613DD"/>
    <w:rsid w:val="000616DF"/>
    <w:rsid w:val="00061A02"/>
    <w:rsid w:val="00062675"/>
    <w:rsid w:val="000629AE"/>
    <w:rsid w:val="00062F42"/>
    <w:rsid w:val="0006374F"/>
    <w:rsid w:val="00063D46"/>
    <w:rsid w:val="00063E62"/>
    <w:rsid w:val="00065AE8"/>
    <w:rsid w:val="000662CF"/>
    <w:rsid w:val="0006707E"/>
    <w:rsid w:val="000673AC"/>
    <w:rsid w:val="00067845"/>
    <w:rsid w:val="000700AF"/>
    <w:rsid w:val="00070677"/>
    <w:rsid w:val="00070B57"/>
    <w:rsid w:val="00070E5C"/>
    <w:rsid w:val="00071169"/>
    <w:rsid w:val="00072084"/>
    <w:rsid w:val="00072373"/>
    <w:rsid w:val="00072AB3"/>
    <w:rsid w:val="00072C87"/>
    <w:rsid w:val="00073435"/>
    <w:rsid w:val="00073590"/>
    <w:rsid w:val="000739D6"/>
    <w:rsid w:val="00074893"/>
    <w:rsid w:val="00075B17"/>
    <w:rsid w:val="000760D7"/>
    <w:rsid w:val="0007701F"/>
    <w:rsid w:val="000778BD"/>
    <w:rsid w:val="0008104D"/>
    <w:rsid w:val="00081B17"/>
    <w:rsid w:val="000821A0"/>
    <w:rsid w:val="00082262"/>
    <w:rsid w:val="000840DD"/>
    <w:rsid w:val="00084357"/>
    <w:rsid w:val="00084418"/>
    <w:rsid w:val="00084620"/>
    <w:rsid w:val="00084E53"/>
    <w:rsid w:val="00085A30"/>
    <w:rsid w:val="00086285"/>
    <w:rsid w:val="000868A3"/>
    <w:rsid w:val="0008696E"/>
    <w:rsid w:val="00087A53"/>
    <w:rsid w:val="00087F83"/>
    <w:rsid w:val="000900BE"/>
    <w:rsid w:val="00091830"/>
    <w:rsid w:val="00091C51"/>
    <w:rsid w:val="00091C66"/>
    <w:rsid w:val="00092179"/>
    <w:rsid w:val="00092D06"/>
    <w:rsid w:val="00093547"/>
    <w:rsid w:val="00094CB0"/>
    <w:rsid w:val="00094D5A"/>
    <w:rsid w:val="00095B6A"/>
    <w:rsid w:val="000960F6"/>
    <w:rsid w:val="00096EED"/>
    <w:rsid w:val="00097925"/>
    <w:rsid w:val="00097F6D"/>
    <w:rsid w:val="000A0408"/>
    <w:rsid w:val="000A058C"/>
    <w:rsid w:val="000A0E87"/>
    <w:rsid w:val="000A1881"/>
    <w:rsid w:val="000A2906"/>
    <w:rsid w:val="000A3937"/>
    <w:rsid w:val="000A439A"/>
    <w:rsid w:val="000A49F0"/>
    <w:rsid w:val="000A4B0D"/>
    <w:rsid w:val="000A7253"/>
    <w:rsid w:val="000A733B"/>
    <w:rsid w:val="000B0769"/>
    <w:rsid w:val="000B0E5A"/>
    <w:rsid w:val="000B1FD9"/>
    <w:rsid w:val="000B376F"/>
    <w:rsid w:val="000B4940"/>
    <w:rsid w:val="000B4B42"/>
    <w:rsid w:val="000B5625"/>
    <w:rsid w:val="000B5E50"/>
    <w:rsid w:val="000B62D0"/>
    <w:rsid w:val="000B676B"/>
    <w:rsid w:val="000B67A9"/>
    <w:rsid w:val="000B785E"/>
    <w:rsid w:val="000C065F"/>
    <w:rsid w:val="000C0A1A"/>
    <w:rsid w:val="000C1508"/>
    <w:rsid w:val="000C18D2"/>
    <w:rsid w:val="000C196D"/>
    <w:rsid w:val="000C296C"/>
    <w:rsid w:val="000C2F83"/>
    <w:rsid w:val="000C4C77"/>
    <w:rsid w:val="000C5431"/>
    <w:rsid w:val="000C6091"/>
    <w:rsid w:val="000C6217"/>
    <w:rsid w:val="000C637E"/>
    <w:rsid w:val="000C6D35"/>
    <w:rsid w:val="000C6D42"/>
    <w:rsid w:val="000C7C0C"/>
    <w:rsid w:val="000C7E4E"/>
    <w:rsid w:val="000C7FBB"/>
    <w:rsid w:val="000D16B5"/>
    <w:rsid w:val="000D1E91"/>
    <w:rsid w:val="000D22A8"/>
    <w:rsid w:val="000D2B06"/>
    <w:rsid w:val="000D2C53"/>
    <w:rsid w:val="000D2D27"/>
    <w:rsid w:val="000D2DF2"/>
    <w:rsid w:val="000D3136"/>
    <w:rsid w:val="000D35CD"/>
    <w:rsid w:val="000D35EC"/>
    <w:rsid w:val="000D390F"/>
    <w:rsid w:val="000D4995"/>
    <w:rsid w:val="000D54F5"/>
    <w:rsid w:val="000D63E5"/>
    <w:rsid w:val="000D647A"/>
    <w:rsid w:val="000D6FB8"/>
    <w:rsid w:val="000D7480"/>
    <w:rsid w:val="000E17F5"/>
    <w:rsid w:val="000E17F6"/>
    <w:rsid w:val="000E223A"/>
    <w:rsid w:val="000E246C"/>
    <w:rsid w:val="000E26F3"/>
    <w:rsid w:val="000E2D8A"/>
    <w:rsid w:val="000E302B"/>
    <w:rsid w:val="000E4F68"/>
    <w:rsid w:val="000E5C55"/>
    <w:rsid w:val="000E5F8D"/>
    <w:rsid w:val="000E62C6"/>
    <w:rsid w:val="000E739B"/>
    <w:rsid w:val="000E7ECB"/>
    <w:rsid w:val="000F0992"/>
    <w:rsid w:val="000F09DB"/>
    <w:rsid w:val="000F0F13"/>
    <w:rsid w:val="000F106D"/>
    <w:rsid w:val="000F149C"/>
    <w:rsid w:val="000F2C36"/>
    <w:rsid w:val="000F468E"/>
    <w:rsid w:val="000F55F2"/>
    <w:rsid w:val="000F615D"/>
    <w:rsid w:val="000F7712"/>
    <w:rsid w:val="000F789D"/>
    <w:rsid w:val="000F7C47"/>
    <w:rsid w:val="00100522"/>
    <w:rsid w:val="0010083F"/>
    <w:rsid w:val="00100861"/>
    <w:rsid w:val="00100B1E"/>
    <w:rsid w:val="00100E0D"/>
    <w:rsid w:val="0010107A"/>
    <w:rsid w:val="001013DF"/>
    <w:rsid w:val="00101E93"/>
    <w:rsid w:val="00102189"/>
    <w:rsid w:val="001023EA"/>
    <w:rsid w:val="00102F4A"/>
    <w:rsid w:val="001034A3"/>
    <w:rsid w:val="0010373F"/>
    <w:rsid w:val="00103A03"/>
    <w:rsid w:val="00103E7A"/>
    <w:rsid w:val="00103EEC"/>
    <w:rsid w:val="00104D83"/>
    <w:rsid w:val="001053E6"/>
    <w:rsid w:val="001057A1"/>
    <w:rsid w:val="00105919"/>
    <w:rsid w:val="00105D58"/>
    <w:rsid w:val="00106157"/>
    <w:rsid w:val="00106A12"/>
    <w:rsid w:val="00106CC2"/>
    <w:rsid w:val="00107812"/>
    <w:rsid w:val="00107EFF"/>
    <w:rsid w:val="0011080E"/>
    <w:rsid w:val="0011121D"/>
    <w:rsid w:val="0011190A"/>
    <w:rsid w:val="001127B1"/>
    <w:rsid w:val="001135CE"/>
    <w:rsid w:val="0011390F"/>
    <w:rsid w:val="00114A97"/>
    <w:rsid w:val="00114C5A"/>
    <w:rsid w:val="001151A0"/>
    <w:rsid w:val="00115246"/>
    <w:rsid w:val="001154A5"/>
    <w:rsid w:val="00116157"/>
    <w:rsid w:val="00116B3A"/>
    <w:rsid w:val="00116B71"/>
    <w:rsid w:val="0011765A"/>
    <w:rsid w:val="00117692"/>
    <w:rsid w:val="0011776B"/>
    <w:rsid w:val="0011786B"/>
    <w:rsid w:val="00117A22"/>
    <w:rsid w:val="0012015F"/>
    <w:rsid w:val="00120394"/>
    <w:rsid w:val="00120F98"/>
    <w:rsid w:val="00123C33"/>
    <w:rsid w:val="00123CBA"/>
    <w:rsid w:val="001243D4"/>
    <w:rsid w:val="00124E7C"/>
    <w:rsid w:val="00125043"/>
    <w:rsid w:val="0012515F"/>
    <w:rsid w:val="00125EFC"/>
    <w:rsid w:val="00126481"/>
    <w:rsid w:val="00126736"/>
    <w:rsid w:val="00126AB5"/>
    <w:rsid w:val="00130913"/>
    <w:rsid w:val="00130CCF"/>
    <w:rsid w:val="00132161"/>
    <w:rsid w:val="0013337A"/>
    <w:rsid w:val="0013373F"/>
    <w:rsid w:val="00133F62"/>
    <w:rsid w:val="00134DED"/>
    <w:rsid w:val="00135431"/>
    <w:rsid w:val="00135893"/>
    <w:rsid w:val="001362E5"/>
    <w:rsid w:val="0013641F"/>
    <w:rsid w:val="001367CC"/>
    <w:rsid w:val="00136B71"/>
    <w:rsid w:val="00140358"/>
    <w:rsid w:val="00142F11"/>
    <w:rsid w:val="0014339B"/>
    <w:rsid w:val="00144929"/>
    <w:rsid w:val="001454B0"/>
    <w:rsid w:val="00145F2E"/>
    <w:rsid w:val="001473C0"/>
    <w:rsid w:val="00151231"/>
    <w:rsid w:val="001518F9"/>
    <w:rsid w:val="001533DD"/>
    <w:rsid w:val="00154025"/>
    <w:rsid w:val="0015418A"/>
    <w:rsid w:val="001545EA"/>
    <w:rsid w:val="00154611"/>
    <w:rsid w:val="00154CEF"/>
    <w:rsid w:val="0015512B"/>
    <w:rsid w:val="00155C65"/>
    <w:rsid w:val="0015668A"/>
    <w:rsid w:val="00156910"/>
    <w:rsid w:val="00157CE9"/>
    <w:rsid w:val="00161300"/>
    <w:rsid w:val="001623AE"/>
    <w:rsid w:val="00162587"/>
    <w:rsid w:val="00163360"/>
    <w:rsid w:val="0016383B"/>
    <w:rsid w:val="00163A0D"/>
    <w:rsid w:val="00163BCD"/>
    <w:rsid w:val="00163CC2"/>
    <w:rsid w:val="00163FA6"/>
    <w:rsid w:val="0016507D"/>
    <w:rsid w:val="001650E4"/>
    <w:rsid w:val="001650FC"/>
    <w:rsid w:val="00165313"/>
    <w:rsid w:val="001657C0"/>
    <w:rsid w:val="0016586D"/>
    <w:rsid w:val="00165E55"/>
    <w:rsid w:val="00165F4B"/>
    <w:rsid w:val="001665A8"/>
    <w:rsid w:val="001669B8"/>
    <w:rsid w:val="00166BD1"/>
    <w:rsid w:val="001672CB"/>
    <w:rsid w:val="00167B5A"/>
    <w:rsid w:val="00170A46"/>
    <w:rsid w:val="001715FE"/>
    <w:rsid w:val="001729A9"/>
    <w:rsid w:val="00172A84"/>
    <w:rsid w:val="0017358C"/>
    <w:rsid w:val="00173EA6"/>
    <w:rsid w:val="00174328"/>
    <w:rsid w:val="00174673"/>
    <w:rsid w:val="00175599"/>
    <w:rsid w:val="00176462"/>
    <w:rsid w:val="00176EF2"/>
    <w:rsid w:val="00177812"/>
    <w:rsid w:val="00180D53"/>
    <w:rsid w:val="001814D6"/>
    <w:rsid w:val="00181BDA"/>
    <w:rsid w:val="00182A83"/>
    <w:rsid w:val="001830CB"/>
    <w:rsid w:val="00184B60"/>
    <w:rsid w:val="001866E8"/>
    <w:rsid w:val="00187306"/>
    <w:rsid w:val="001873C1"/>
    <w:rsid w:val="001878F5"/>
    <w:rsid w:val="001900E3"/>
    <w:rsid w:val="0019041F"/>
    <w:rsid w:val="00190743"/>
    <w:rsid w:val="00190A3B"/>
    <w:rsid w:val="00191030"/>
    <w:rsid w:val="001914E0"/>
    <w:rsid w:val="0019150C"/>
    <w:rsid w:val="001917F0"/>
    <w:rsid w:val="00191D31"/>
    <w:rsid w:val="00191DEB"/>
    <w:rsid w:val="00191FE7"/>
    <w:rsid w:val="0019217F"/>
    <w:rsid w:val="00193EBA"/>
    <w:rsid w:val="0019401D"/>
    <w:rsid w:val="00194612"/>
    <w:rsid w:val="00194614"/>
    <w:rsid w:val="00194882"/>
    <w:rsid w:val="001950E2"/>
    <w:rsid w:val="0019527B"/>
    <w:rsid w:val="001960E0"/>
    <w:rsid w:val="0019716C"/>
    <w:rsid w:val="001971A3"/>
    <w:rsid w:val="00197EA8"/>
    <w:rsid w:val="001A15FC"/>
    <w:rsid w:val="001A1F0D"/>
    <w:rsid w:val="001A1FC2"/>
    <w:rsid w:val="001A2ACD"/>
    <w:rsid w:val="001A2DE4"/>
    <w:rsid w:val="001A31AD"/>
    <w:rsid w:val="001A375D"/>
    <w:rsid w:val="001A3EA1"/>
    <w:rsid w:val="001A44F4"/>
    <w:rsid w:val="001A652A"/>
    <w:rsid w:val="001A65D3"/>
    <w:rsid w:val="001A7215"/>
    <w:rsid w:val="001A7ADD"/>
    <w:rsid w:val="001A7C64"/>
    <w:rsid w:val="001B0B56"/>
    <w:rsid w:val="001B0B80"/>
    <w:rsid w:val="001B34DA"/>
    <w:rsid w:val="001B447E"/>
    <w:rsid w:val="001B477A"/>
    <w:rsid w:val="001B486F"/>
    <w:rsid w:val="001B4B52"/>
    <w:rsid w:val="001B4CA9"/>
    <w:rsid w:val="001B4DBB"/>
    <w:rsid w:val="001B4DF7"/>
    <w:rsid w:val="001B6057"/>
    <w:rsid w:val="001B60F1"/>
    <w:rsid w:val="001B6159"/>
    <w:rsid w:val="001B68E2"/>
    <w:rsid w:val="001B6CBB"/>
    <w:rsid w:val="001B6CD6"/>
    <w:rsid w:val="001B77F8"/>
    <w:rsid w:val="001B7D83"/>
    <w:rsid w:val="001C0826"/>
    <w:rsid w:val="001C2578"/>
    <w:rsid w:val="001C2CFD"/>
    <w:rsid w:val="001C30C1"/>
    <w:rsid w:val="001C317F"/>
    <w:rsid w:val="001C3B38"/>
    <w:rsid w:val="001C3D55"/>
    <w:rsid w:val="001C4095"/>
    <w:rsid w:val="001C49BD"/>
    <w:rsid w:val="001C57F4"/>
    <w:rsid w:val="001C58DE"/>
    <w:rsid w:val="001C5B61"/>
    <w:rsid w:val="001C62F3"/>
    <w:rsid w:val="001C651B"/>
    <w:rsid w:val="001C6742"/>
    <w:rsid w:val="001C6BA9"/>
    <w:rsid w:val="001C6F0C"/>
    <w:rsid w:val="001C6F92"/>
    <w:rsid w:val="001C76C7"/>
    <w:rsid w:val="001C7720"/>
    <w:rsid w:val="001D04E4"/>
    <w:rsid w:val="001D1023"/>
    <w:rsid w:val="001D158E"/>
    <w:rsid w:val="001D1E8E"/>
    <w:rsid w:val="001D239F"/>
    <w:rsid w:val="001D3620"/>
    <w:rsid w:val="001D3DBA"/>
    <w:rsid w:val="001D44CF"/>
    <w:rsid w:val="001D46A2"/>
    <w:rsid w:val="001D52A6"/>
    <w:rsid w:val="001D58B4"/>
    <w:rsid w:val="001D5B64"/>
    <w:rsid w:val="001D5B89"/>
    <w:rsid w:val="001D62C1"/>
    <w:rsid w:val="001D62E7"/>
    <w:rsid w:val="001D6405"/>
    <w:rsid w:val="001D666B"/>
    <w:rsid w:val="001D7E94"/>
    <w:rsid w:val="001E04F2"/>
    <w:rsid w:val="001E0C4E"/>
    <w:rsid w:val="001E0EBE"/>
    <w:rsid w:val="001E1781"/>
    <w:rsid w:val="001E1B03"/>
    <w:rsid w:val="001E29C9"/>
    <w:rsid w:val="001E3A62"/>
    <w:rsid w:val="001E3C4D"/>
    <w:rsid w:val="001E3F67"/>
    <w:rsid w:val="001E48DF"/>
    <w:rsid w:val="001E6ECE"/>
    <w:rsid w:val="001F0262"/>
    <w:rsid w:val="001F03BB"/>
    <w:rsid w:val="001F1672"/>
    <w:rsid w:val="001F2144"/>
    <w:rsid w:val="001F2527"/>
    <w:rsid w:val="001F2A85"/>
    <w:rsid w:val="001F3069"/>
    <w:rsid w:val="001F36B8"/>
    <w:rsid w:val="001F48AD"/>
    <w:rsid w:val="001F4A03"/>
    <w:rsid w:val="001F50E3"/>
    <w:rsid w:val="001F5655"/>
    <w:rsid w:val="001F67C4"/>
    <w:rsid w:val="001F6CC0"/>
    <w:rsid w:val="001F6DDE"/>
    <w:rsid w:val="001F731D"/>
    <w:rsid w:val="001F74A3"/>
    <w:rsid w:val="001F7E6C"/>
    <w:rsid w:val="00200167"/>
    <w:rsid w:val="0020122E"/>
    <w:rsid w:val="00202525"/>
    <w:rsid w:val="00202C11"/>
    <w:rsid w:val="002036A0"/>
    <w:rsid w:val="002037B5"/>
    <w:rsid w:val="00203D14"/>
    <w:rsid w:val="0020511D"/>
    <w:rsid w:val="00205922"/>
    <w:rsid w:val="00205DA4"/>
    <w:rsid w:val="0020606E"/>
    <w:rsid w:val="00207083"/>
    <w:rsid w:val="00207221"/>
    <w:rsid w:val="00207362"/>
    <w:rsid w:val="00207A47"/>
    <w:rsid w:val="00207BAB"/>
    <w:rsid w:val="00210D69"/>
    <w:rsid w:val="00210E0A"/>
    <w:rsid w:val="00210E0C"/>
    <w:rsid w:val="00211383"/>
    <w:rsid w:val="0021427F"/>
    <w:rsid w:val="00216186"/>
    <w:rsid w:val="00216632"/>
    <w:rsid w:val="00216ADD"/>
    <w:rsid w:val="00217FA7"/>
    <w:rsid w:val="00220462"/>
    <w:rsid w:val="00220E64"/>
    <w:rsid w:val="00221A9C"/>
    <w:rsid w:val="0022237E"/>
    <w:rsid w:val="002224B2"/>
    <w:rsid w:val="002231A0"/>
    <w:rsid w:val="00223483"/>
    <w:rsid w:val="002238A0"/>
    <w:rsid w:val="00223943"/>
    <w:rsid w:val="00223EAF"/>
    <w:rsid w:val="00224018"/>
    <w:rsid w:val="002246FD"/>
    <w:rsid w:val="00225178"/>
    <w:rsid w:val="002254BF"/>
    <w:rsid w:val="00225E23"/>
    <w:rsid w:val="002263CD"/>
    <w:rsid w:val="00226DF5"/>
    <w:rsid w:val="00227150"/>
    <w:rsid w:val="002275D2"/>
    <w:rsid w:val="00227F78"/>
    <w:rsid w:val="00230DB8"/>
    <w:rsid w:val="00230F94"/>
    <w:rsid w:val="00231A17"/>
    <w:rsid w:val="00232BC7"/>
    <w:rsid w:val="002336A9"/>
    <w:rsid w:val="00233B21"/>
    <w:rsid w:val="00234142"/>
    <w:rsid w:val="0023420E"/>
    <w:rsid w:val="00234CB5"/>
    <w:rsid w:val="00234E61"/>
    <w:rsid w:val="00234FBC"/>
    <w:rsid w:val="00235DF4"/>
    <w:rsid w:val="00236C25"/>
    <w:rsid w:val="002371A5"/>
    <w:rsid w:val="002401A3"/>
    <w:rsid w:val="00241EC2"/>
    <w:rsid w:val="00242401"/>
    <w:rsid w:val="002436BE"/>
    <w:rsid w:val="002437CD"/>
    <w:rsid w:val="00243A51"/>
    <w:rsid w:val="00244351"/>
    <w:rsid w:val="00245486"/>
    <w:rsid w:val="00245AE3"/>
    <w:rsid w:val="00246D9A"/>
    <w:rsid w:val="00246F89"/>
    <w:rsid w:val="002473F6"/>
    <w:rsid w:val="002474BA"/>
    <w:rsid w:val="002508AD"/>
    <w:rsid w:val="002517EE"/>
    <w:rsid w:val="00251B15"/>
    <w:rsid w:val="00251B9F"/>
    <w:rsid w:val="00252F27"/>
    <w:rsid w:val="0025484A"/>
    <w:rsid w:val="0025589B"/>
    <w:rsid w:val="002558D2"/>
    <w:rsid w:val="00255E86"/>
    <w:rsid w:val="0025654F"/>
    <w:rsid w:val="002566BB"/>
    <w:rsid w:val="00256D56"/>
    <w:rsid w:val="00260053"/>
    <w:rsid w:val="002601C3"/>
    <w:rsid w:val="00260AA5"/>
    <w:rsid w:val="00260D55"/>
    <w:rsid w:val="0026192C"/>
    <w:rsid w:val="0026248E"/>
    <w:rsid w:val="0026271A"/>
    <w:rsid w:val="00262EEE"/>
    <w:rsid w:val="00262F37"/>
    <w:rsid w:val="002641C0"/>
    <w:rsid w:val="00264728"/>
    <w:rsid w:val="00264750"/>
    <w:rsid w:val="002648C1"/>
    <w:rsid w:val="00264C7A"/>
    <w:rsid w:val="00264F43"/>
    <w:rsid w:val="00266100"/>
    <w:rsid w:val="00266D96"/>
    <w:rsid w:val="0026774E"/>
    <w:rsid w:val="00270A97"/>
    <w:rsid w:val="00270C42"/>
    <w:rsid w:val="002714C1"/>
    <w:rsid w:val="00271A1E"/>
    <w:rsid w:val="00271AE6"/>
    <w:rsid w:val="0027216C"/>
    <w:rsid w:val="0027293C"/>
    <w:rsid w:val="00272EEB"/>
    <w:rsid w:val="002730E9"/>
    <w:rsid w:val="00273DF9"/>
    <w:rsid w:val="00274EFD"/>
    <w:rsid w:val="0027501A"/>
    <w:rsid w:val="002750BC"/>
    <w:rsid w:val="002755F9"/>
    <w:rsid w:val="00275CEA"/>
    <w:rsid w:val="00276F6B"/>
    <w:rsid w:val="002770E1"/>
    <w:rsid w:val="002775ED"/>
    <w:rsid w:val="002776D9"/>
    <w:rsid w:val="00277DA6"/>
    <w:rsid w:val="00280E51"/>
    <w:rsid w:val="002815DC"/>
    <w:rsid w:val="002816E7"/>
    <w:rsid w:val="00281BBC"/>
    <w:rsid w:val="00281ECD"/>
    <w:rsid w:val="002820E9"/>
    <w:rsid w:val="00282413"/>
    <w:rsid w:val="00282F11"/>
    <w:rsid w:val="00283D88"/>
    <w:rsid w:val="00284358"/>
    <w:rsid w:val="00285131"/>
    <w:rsid w:val="002852DB"/>
    <w:rsid w:val="002857E3"/>
    <w:rsid w:val="00285EF5"/>
    <w:rsid w:val="0028629F"/>
    <w:rsid w:val="00286368"/>
    <w:rsid w:val="00286C9B"/>
    <w:rsid w:val="00290186"/>
    <w:rsid w:val="0029031C"/>
    <w:rsid w:val="00290DDF"/>
    <w:rsid w:val="00290EAF"/>
    <w:rsid w:val="002915EA"/>
    <w:rsid w:val="0029259B"/>
    <w:rsid w:val="00292613"/>
    <w:rsid w:val="00292773"/>
    <w:rsid w:val="00292BA3"/>
    <w:rsid w:val="00292F6E"/>
    <w:rsid w:val="002938C3"/>
    <w:rsid w:val="0029435F"/>
    <w:rsid w:val="002943D9"/>
    <w:rsid w:val="00294839"/>
    <w:rsid w:val="00295E74"/>
    <w:rsid w:val="00296646"/>
    <w:rsid w:val="0029776A"/>
    <w:rsid w:val="002A0976"/>
    <w:rsid w:val="002A0B61"/>
    <w:rsid w:val="002A0E8F"/>
    <w:rsid w:val="002A1A70"/>
    <w:rsid w:val="002A3AB6"/>
    <w:rsid w:val="002A4972"/>
    <w:rsid w:val="002A54BC"/>
    <w:rsid w:val="002A6C8F"/>
    <w:rsid w:val="002B0224"/>
    <w:rsid w:val="002B0422"/>
    <w:rsid w:val="002B371C"/>
    <w:rsid w:val="002B453F"/>
    <w:rsid w:val="002B4651"/>
    <w:rsid w:val="002B5A82"/>
    <w:rsid w:val="002B5F16"/>
    <w:rsid w:val="002B600F"/>
    <w:rsid w:val="002B7BAE"/>
    <w:rsid w:val="002B7E09"/>
    <w:rsid w:val="002C0007"/>
    <w:rsid w:val="002C03F1"/>
    <w:rsid w:val="002C0B6F"/>
    <w:rsid w:val="002C2059"/>
    <w:rsid w:val="002C2065"/>
    <w:rsid w:val="002C31EE"/>
    <w:rsid w:val="002C3747"/>
    <w:rsid w:val="002C58B4"/>
    <w:rsid w:val="002C5BA2"/>
    <w:rsid w:val="002C646C"/>
    <w:rsid w:val="002C6A5A"/>
    <w:rsid w:val="002C73FE"/>
    <w:rsid w:val="002D0099"/>
    <w:rsid w:val="002D0674"/>
    <w:rsid w:val="002D0CD2"/>
    <w:rsid w:val="002D16CE"/>
    <w:rsid w:val="002D198F"/>
    <w:rsid w:val="002D1C2C"/>
    <w:rsid w:val="002D20BD"/>
    <w:rsid w:val="002D23CE"/>
    <w:rsid w:val="002D2EA8"/>
    <w:rsid w:val="002D3563"/>
    <w:rsid w:val="002D3920"/>
    <w:rsid w:val="002D4829"/>
    <w:rsid w:val="002D5A05"/>
    <w:rsid w:val="002D6CB0"/>
    <w:rsid w:val="002D7022"/>
    <w:rsid w:val="002D72E7"/>
    <w:rsid w:val="002E012B"/>
    <w:rsid w:val="002E027E"/>
    <w:rsid w:val="002E118E"/>
    <w:rsid w:val="002E1DB4"/>
    <w:rsid w:val="002E2F7B"/>
    <w:rsid w:val="002E30B8"/>
    <w:rsid w:val="002E39B5"/>
    <w:rsid w:val="002E39BD"/>
    <w:rsid w:val="002E3CB4"/>
    <w:rsid w:val="002E4D85"/>
    <w:rsid w:val="002E54F3"/>
    <w:rsid w:val="002E6606"/>
    <w:rsid w:val="002E6CBC"/>
    <w:rsid w:val="002E7AA7"/>
    <w:rsid w:val="002F0727"/>
    <w:rsid w:val="002F1E87"/>
    <w:rsid w:val="002F1EFD"/>
    <w:rsid w:val="002F2402"/>
    <w:rsid w:val="002F2F81"/>
    <w:rsid w:val="002F3532"/>
    <w:rsid w:val="002F3973"/>
    <w:rsid w:val="002F3A2E"/>
    <w:rsid w:val="002F3F27"/>
    <w:rsid w:val="002F47EE"/>
    <w:rsid w:val="002F588E"/>
    <w:rsid w:val="002F5A0C"/>
    <w:rsid w:val="002F5A21"/>
    <w:rsid w:val="002F5A34"/>
    <w:rsid w:val="002F63F0"/>
    <w:rsid w:val="002F6B1A"/>
    <w:rsid w:val="002F784C"/>
    <w:rsid w:val="00300296"/>
    <w:rsid w:val="003010CB"/>
    <w:rsid w:val="00301186"/>
    <w:rsid w:val="003018AF"/>
    <w:rsid w:val="00302715"/>
    <w:rsid w:val="003039A0"/>
    <w:rsid w:val="00303C64"/>
    <w:rsid w:val="003044B2"/>
    <w:rsid w:val="0030490B"/>
    <w:rsid w:val="0030507D"/>
    <w:rsid w:val="0030557A"/>
    <w:rsid w:val="00305B5E"/>
    <w:rsid w:val="00305BDE"/>
    <w:rsid w:val="0030623A"/>
    <w:rsid w:val="00306C6E"/>
    <w:rsid w:val="00307C78"/>
    <w:rsid w:val="00310609"/>
    <w:rsid w:val="00310D8E"/>
    <w:rsid w:val="0031318F"/>
    <w:rsid w:val="00313DCC"/>
    <w:rsid w:val="00314135"/>
    <w:rsid w:val="00314445"/>
    <w:rsid w:val="003144A4"/>
    <w:rsid w:val="00314D5E"/>
    <w:rsid w:val="0031512D"/>
    <w:rsid w:val="003160D8"/>
    <w:rsid w:val="0031612C"/>
    <w:rsid w:val="003168AB"/>
    <w:rsid w:val="00316924"/>
    <w:rsid w:val="00317915"/>
    <w:rsid w:val="003208E1"/>
    <w:rsid w:val="00320985"/>
    <w:rsid w:val="00320EA9"/>
    <w:rsid w:val="003213E1"/>
    <w:rsid w:val="00322010"/>
    <w:rsid w:val="00322137"/>
    <w:rsid w:val="0032252E"/>
    <w:rsid w:val="00322849"/>
    <w:rsid w:val="00322C07"/>
    <w:rsid w:val="00322EB3"/>
    <w:rsid w:val="00323850"/>
    <w:rsid w:val="003240EA"/>
    <w:rsid w:val="0032536A"/>
    <w:rsid w:val="003266F2"/>
    <w:rsid w:val="00330B89"/>
    <w:rsid w:val="00330D57"/>
    <w:rsid w:val="003323F1"/>
    <w:rsid w:val="00332AB6"/>
    <w:rsid w:val="00333354"/>
    <w:rsid w:val="003334E9"/>
    <w:rsid w:val="003336DA"/>
    <w:rsid w:val="0033380B"/>
    <w:rsid w:val="00333BEB"/>
    <w:rsid w:val="00334DD7"/>
    <w:rsid w:val="00335661"/>
    <w:rsid w:val="003357E9"/>
    <w:rsid w:val="003362F3"/>
    <w:rsid w:val="0033697C"/>
    <w:rsid w:val="00336FEC"/>
    <w:rsid w:val="0033745C"/>
    <w:rsid w:val="00337E8B"/>
    <w:rsid w:val="003406F0"/>
    <w:rsid w:val="00340E73"/>
    <w:rsid w:val="0034262E"/>
    <w:rsid w:val="0034288F"/>
    <w:rsid w:val="00342C70"/>
    <w:rsid w:val="00342E5E"/>
    <w:rsid w:val="00343C67"/>
    <w:rsid w:val="00344398"/>
    <w:rsid w:val="0034484E"/>
    <w:rsid w:val="0034496F"/>
    <w:rsid w:val="003449FB"/>
    <w:rsid w:val="003454A2"/>
    <w:rsid w:val="00347874"/>
    <w:rsid w:val="00350BA5"/>
    <w:rsid w:val="00351249"/>
    <w:rsid w:val="003518FF"/>
    <w:rsid w:val="00351A30"/>
    <w:rsid w:val="00352F2D"/>
    <w:rsid w:val="00352F43"/>
    <w:rsid w:val="003531DE"/>
    <w:rsid w:val="003538C0"/>
    <w:rsid w:val="003538F4"/>
    <w:rsid w:val="003550A1"/>
    <w:rsid w:val="00355AC9"/>
    <w:rsid w:val="00355C76"/>
    <w:rsid w:val="00356713"/>
    <w:rsid w:val="003567FC"/>
    <w:rsid w:val="00356F2A"/>
    <w:rsid w:val="003572EE"/>
    <w:rsid w:val="00357936"/>
    <w:rsid w:val="00362328"/>
    <w:rsid w:val="00363241"/>
    <w:rsid w:val="00363E7D"/>
    <w:rsid w:val="00364CD9"/>
    <w:rsid w:val="003656EE"/>
    <w:rsid w:val="0036623A"/>
    <w:rsid w:val="00366393"/>
    <w:rsid w:val="003664BF"/>
    <w:rsid w:val="00366B9B"/>
    <w:rsid w:val="00366F50"/>
    <w:rsid w:val="00367501"/>
    <w:rsid w:val="00367689"/>
    <w:rsid w:val="00371A58"/>
    <w:rsid w:val="00372573"/>
    <w:rsid w:val="00372705"/>
    <w:rsid w:val="00372A26"/>
    <w:rsid w:val="00373944"/>
    <w:rsid w:val="003742EA"/>
    <w:rsid w:val="0037515B"/>
    <w:rsid w:val="003751D9"/>
    <w:rsid w:val="0037599C"/>
    <w:rsid w:val="00375C88"/>
    <w:rsid w:val="00375F9F"/>
    <w:rsid w:val="003761D9"/>
    <w:rsid w:val="0038050E"/>
    <w:rsid w:val="00380515"/>
    <w:rsid w:val="00380E44"/>
    <w:rsid w:val="00380FC4"/>
    <w:rsid w:val="00382579"/>
    <w:rsid w:val="00382585"/>
    <w:rsid w:val="0038308D"/>
    <w:rsid w:val="0038401D"/>
    <w:rsid w:val="00385878"/>
    <w:rsid w:val="00385886"/>
    <w:rsid w:val="003859E4"/>
    <w:rsid w:val="00386010"/>
    <w:rsid w:val="0038635C"/>
    <w:rsid w:val="00386912"/>
    <w:rsid w:val="00386DAE"/>
    <w:rsid w:val="00387406"/>
    <w:rsid w:val="00387541"/>
    <w:rsid w:val="00387A3D"/>
    <w:rsid w:val="003900C5"/>
    <w:rsid w:val="0039043F"/>
    <w:rsid w:val="0039058E"/>
    <w:rsid w:val="0039091F"/>
    <w:rsid w:val="003915DF"/>
    <w:rsid w:val="00391839"/>
    <w:rsid w:val="00392BAA"/>
    <w:rsid w:val="00393D24"/>
    <w:rsid w:val="00395852"/>
    <w:rsid w:val="00395E88"/>
    <w:rsid w:val="00397149"/>
    <w:rsid w:val="00397644"/>
    <w:rsid w:val="003A0E15"/>
    <w:rsid w:val="003A1147"/>
    <w:rsid w:val="003A17C2"/>
    <w:rsid w:val="003A3938"/>
    <w:rsid w:val="003A3A71"/>
    <w:rsid w:val="003A4343"/>
    <w:rsid w:val="003A460C"/>
    <w:rsid w:val="003A4BAD"/>
    <w:rsid w:val="003A5A68"/>
    <w:rsid w:val="003A6E50"/>
    <w:rsid w:val="003A6F5A"/>
    <w:rsid w:val="003B07A1"/>
    <w:rsid w:val="003B0FC9"/>
    <w:rsid w:val="003B1BB7"/>
    <w:rsid w:val="003B1FE1"/>
    <w:rsid w:val="003B2750"/>
    <w:rsid w:val="003B2901"/>
    <w:rsid w:val="003B2D26"/>
    <w:rsid w:val="003B2F3D"/>
    <w:rsid w:val="003B2F67"/>
    <w:rsid w:val="003B4272"/>
    <w:rsid w:val="003B45B9"/>
    <w:rsid w:val="003B4AD7"/>
    <w:rsid w:val="003B643E"/>
    <w:rsid w:val="003B66DE"/>
    <w:rsid w:val="003B69C5"/>
    <w:rsid w:val="003B7350"/>
    <w:rsid w:val="003B7B54"/>
    <w:rsid w:val="003C0700"/>
    <w:rsid w:val="003C235A"/>
    <w:rsid w:val="003C295A"/>
    <w:rsid w:val="003C30F2"/>
    <w:rsid w:val="003C3206"/>
    <w:rsid w:val="003C361D"/>
    <w:rsid w:val="003C3753"/>
    <w:rsid w:val="003C37FF"/>
    <w:rsid w:val="003C3874"/>
    <w:rsid w:val="003C4143"/>
    <w:rsid w:val="003C4570"/>
    <w:rsid w:val="003C4DF4"/>
    <w:rsid w:val="003C577A"/>
    <w:rsid w:val="003C5883"/>
    <w:rsid w:val="003C5C29"/>
    <w:rsid w:val="003C647C"/>
    <w:rsid w:val="003C775A"/>
    <w:rsid w:val="003D01C1"/>
    <w:rsid w:val="003D264E"/>
    <w:rsid w:val="003D3085"/>
    <w:rsid w:val="003D41BE"/>
    <w:rsid w:val="003D4240"/>
    <w:rsid w:val="003D4A7D"/>
    <w:rsid w:val="003D4F17"/>
    <w:rsid w:val="003D5CF4"/>
    <w:rsid w:val="003D5D1F"/>
    <w:rsid w:val="003D5E48"/>
    <w:rsid w:val="003D7C1C"/>
    <w:rsid w:val="003D7D92"/>
    <w:rsid w:val="003D7DBC"/>
    <w:rsid w:val="003E0023"/>
    <w:rsid w:val="003E0EDE"/>
    <w:rsid w:val="003E1395"/>
    <w:rsid w:val="003E160D"/>
    <w:rsid w:val="003E2425"/>
    <w:rsid w:val="003E392D"/>
    <w:rsid w:val="003E425C"/>
    <w:rsid w:val="003E5271"/>
    <w:rsid w:val="003E566A"/>
    <w:rsid w:val="003E6522"/>
    <w:rsid w:val="003E6EB0"/>
    <w:rsid w:val="003E6EF4"/>
    <w:rsid w:val="003F0271"/>
    <w:rsid w:val="003F05A6"/>
    <w:rsid w:val="003F06F0"/>
    <w:rsid w:val="003F07E1"/>
    <w:rsid w:val="003F20A6"/>
    <w:rsid w:val="003F23A3"/>
    <w:rsid w:val="003F2BD9"/>
    <w:rsid w:val="003F2CA2"/>
    <w:rsid w:val="003F2F1F"/>
    <w:rsid w:val="003F30E8"/>
    <w:rsid w:val="003F4366"/>
    <w:rsid w:val="003F44A3"/>
    <w:rsid w:val="003F62A0"/>
    <w:rsid w:val="003F6961"/>
    <w:rsid w:val="003F743B"/>
    <w:rsid w:val="003F7620"/>
    <w:rsid w:val="003F7C43"/>
    <w:rsid w:val="003F7EB6"/>
    <w:rsid w:val="00400844"/>
    <w:rsid w:val="0040109A"/>
    <w:rsid w:val="004019A9"/>
    <w:rsid w:val="00401C27"/>
    <w:rsid w:val="004022B8"/>
    <w:rsid w:val="004031F1"/>
    <w:rsid w:val="00403360"/>
    <w:rsid w:val="004034DD"/>
    <w:rsid w:val="00405059"/>
    <w:rsid w:val="0040540C"/>
    <w:rsid w:val="0040682D"/>
    <w:rsid w:val="00406B41"/>
    <w:rsid w:val="00407D77"/>
    <w:rsid w:val="004104C5"/>
    <w:rsid w:val="00411220"/>
    <w:rsid w:val="00411429"/>
    <w:rsid w:val="00411765"/>
    <w:rsid w:val="00411E73"/>
    <w:rsid w:val="004120FC"/>
    <w:rsid w:val="00412932"/>
    <w:rsid w:val="0041330D"/>
    <w:rsid w:val="00413364"/>
    <w:rsid w:val="0041395C"/>
    <w:rsid w:val="0041438E"/>
    <w:rsid w:val="00414C72"/>
    <w:rsid w:val="00415359"/>
    <w:rsid w:val="004156B4"/>
    <w:rsid w:val="00416A9C"/>
    <w:rsid w:val="00417843"/>
    <w:rsid w:val="004210E7"/>
    <w:rsid w:val="00421E9F"/>
    <w:rsid w:val="00422352"/>
    <w:rsid w:val="004227E9"/>
    <w:rsid w:val="00422E8E"/>
    <w:rsid w:val="00423554"/>
    <w:rsid w:val="0042405E"/>
    <w:rsid w:val="004245F6"/>
    <w:rsid w:val="00424D43"/>
    <w:rsid w:val="004255D0"/>
    <w:rsid w:val="00425C7E"/>
    <w:rsid w:val="0042615E"/>
    <w:rsid w:val="00427138"/>
    <w:rsid w:val="004273B2"/>
    <w:rsid w:val="004278A5"/>
    <w:rsid w:val="00427C2D"/>
    <w:rsid w:val="004301F9"/>
    <w:rsid w:val="004303DC"/>
    <w:rsid w:val="0043068E"/>
    <w:rsid w:val="0043083F"/>
    <w:rsid w:val="004308AC"/>
    <w:rsid w:val="00430AF1"/>
    <w:rsid w:val="00430C90"/>
    <w:rsid w:val="0043110F"/>
    <w:rsid w:val="00431498"/>
    <w:rsid w:val="004314A1"/>
    <w:rsid w:val="00431C0C"/>
    <w:rsid w:val="00432556"/>
    <w:rsid w:val="004327FD"/>
    <w:rsid w:val="00433881"/>
    <w:rsid w:val="00433C33"/>
    <w:rsid w:val="00433CA2"/>
    <w:rsid w:val="00434340"/>
    <w:rsid w:val="00434A39"/>
    <w:rsid w:val="00435504"/>
    <w:rsid w:val="00436244"/>
    <w:rsid w:val="0043728F"/>
    <w:rsid w:val="004414C5"/>
    <w:rsid w:val="00441690"/>
    <w:rsid w:val="00441712"/>
    <w:rsid w:val="00442507"/>
    <w:rsid w:val="004428A3"/>
    <w:rsid w:val="004439BD"/>
    <w:rsid w:val="0044452A"/>
    <w:rsid w:val="00445BCB"/>
    <w:rsid w:val="00445D23"/>
    <w:rsid w:val="0044674C"/>
    <w:rsid w:val="00446A4F"/>
    <w:rsid w:val="00446B35"/>
    <w:rsid w:val="004470F1"/>
    <w:rsid w:val="00447356"/>
    <w:rsid w:val="00447AB5"/>
    <w:rsid w:val="004505FC"/>
    <w:rsid w:val="0045096B"/>
    <w:rsid w:val="00450C37"/>
    <w:rsid w:val="00452140"/>
    <w:rsid w:val="004525E0"/>
    <w:rsid w:val="004528E9"/>
    <w:rsid w:val="00452DF5"/>
    <w:rsid w:val="00453E61"/>
    <w:rsid w:val="004548C7"/>
    <w:rsid w:val="00454B24"/>
    <w:rsid w:val="00454ECB"/>
    <w:rsid w:val="00455F04"/>
    <w:rsid w:val="00457070"/>
    <w:rsid w:val="004600BA"/>
    <w:rsid w:val="0046124C"/>
    <w:rsid w:val="00462058"/>
    <w:rsid w:val="00462239"/>
    <w:rsid w:val="004634D3"/>
    <w:rsid w:val="004637DB"/>
    <w:rsid w:val="004645FD"/>
    <w:rsid w:val="00465444"/>
    <w:rsid w:val="00466041"/>
    <w:rsid w:val="00466376"/>
    <w:rsid w:val="00466484"/>
    <w:rsid w:val="00466525"/>
    <w:rsid w:val="004667DB"/>
    <w:rsid w:val="00466875"/>
    <w:rsid w:val="0046689F"/>
    <w:rsid w:val="00467125"/>
    <w:rsid w:val="00467175"/>
    <w:rsid w:val="0047030E"/>
    <w:rsid w:val="00471E8A"/>
    <w:rsid w:val="004720ED"/>
    <w:rsid w:val="0047238C"/>
    <w:rsid w:val="00472665"/>
    <w:rsid w:val="00473D23"/>
    <w:rsid w:val="00474628"/>
    <w:rsid w:val="004748E9"/>
    <w:rsid w:val="00474FD2"/>
    <w:rsid w:val="00475003"/>
    <w:rsid w:val="00476059"/>
    <w:rsid w:val="004765ED"/>
    <w:rsid w:val="00476FFB"/>
    <w:rsid w:val="00480D90"/>
    <w:rsid w:val="00480E71"/>
    <w:rsid w:val="0048160F"/>
    <w:rsid w:val="004818CE"/>
    <w:rsid w:val="00481D5E"/>
    <w:rsid w:val="00482B76"/>
    <w:rsid w:val="00482D0B"/>
    <w:rsid w:val="00483B10"/>
    <w:rsid w:val="00484002"/>
    <w:rsid w:val="0048465E"/>
    <w:rsid w:val="0048470C"/>
    <w:rsid w:val="004848B4"/>
    <w:rsid w:val="00484C31"/>
    <w:rsid w:val="0048569E"/>
    <w:rsid w:val="00485AA5"/>
    <w:rsid w:val="004864A6"/>
    <w:rsid w:val="00486EB3"/>
    <w:rsid w:val="004878B6"/>
    <w:rsid w:val="00487EFF"/>
    <w:rsid w:val="004903F7"/>
    <w:rsid w:val="0049048C"/>
    <w:rsid w:val="00490B44"/>
    <w:rsid w:val="00491A73"/>
    <w:rsid w:val="00493206"/>
    <w:rsid w:val="0049323C"/>
    <w:rsid w:val="00493925"/>
    <w:rsid w:val="00493CEE"/>
    <w:rsid w:val="0049587E"/>
    <w:rsid w:val="004A0B12"/>
    <w:rsid w:val="004A1B8F"/>
    <w:rsid w:val="004A1CB8"/>
    <w:rsid w:val="004A2BA5"/>
    <w:rsid w:val="004A2C7F"/>
    <w:rsid w:val="004A3913"/>
    <w:rsid w:val="004A3D0C"/>
    <w:rsid w:val="004A46AA"/>
    <w:rsid w:val="004A4CBE"/>
    <w:rsid w:val="004A4D37"/>
    <w:rsid w:val="004A5688"/>
    <w:rsid w:val="004A5744"/>
    <w:rsid w:val="004A609E"/>
    <w:rsid w:val="004A6A2D"/>
    <w:rsid w:val="004A6AAD"/>
    <w:rsid w:val="004A7321"/>
    <w:rsid w:val="004B0236"/>
    <w:rsid w:val="004B0A84"/>
    <w:rsid w:val="004B0D73"/>
    <w:rsid w:val="004B0F29"/>
    <w:rsid w:val="004B113D"/>
    <w:rsid w:val="004B170B"/>
    <w:rsid w:val="004B24C7"/>
    <w:rsid w:val="004B30DD"/>
    <w:rsid w:val="004B5487"/>
    <w:rsid w:val="004B5B1C"/>
    <w:rsid w:val="004B5C35"/>
    <w:rsid w:val="004B615A"/>
    <w:rsid w:val="004C0D55"/>
    <w:rsid w:val="004C0F56"/>
    <w:rsid w:val="004C1AE6"/>
    <w:rsid w:val="004C1C72"/>
    <w:rsid w:val="004C1D75"/>
    <w:rsid w:val="004C1FE8"/>
    <w:rsid w:val="004C2011"/>
    <w:rsid w:val="004C23DB"/>
    <w:rsid w:val="004C23FA"/>
    <w:rsid w:val="004C3A42"/>
    <w:rsid w:val="004C3AEA"/>
    <w:rsid w:val="004C3C66"/>
    <w:rsid w:val="004C540C"/>
    <w:rsid w:val="004C5505"/>
    <w:rsid w:val="004C6CB7"/>
    <w:rsid w:val="004C6FBB"/>
    <w:rsid w:val="004C731C"/>
    <w:rsid w:val="004C7343"/>
    <w:rsid w:val="004D0148"/>
    <w:rsid w:val="004D06C1"/>
    <w:rsid w:val="004D0C5F"/>
    <w:rsid w:val="004D0D46"/>
    <w:rsid w:val="004D1977"/>
    <w:rsid w:val="004D2182"/>
    <w:rsid w:val="004D22F4"/>
    <w:rsid w:val="004D261F"/>
    <w:rsid w:val="004D27FB"/>
    <w:rsid w:val="004D3B83"/>
    <w:rsid w:val="004D3E96"/>
    <w:rsid w:val="004D3FDC"/>
    <w:rsid w:val="004D4667"/>
    <w:rsid w:val="004D46F2"/>
    <w:rsid w:val="004D4F9D"/>
    <w:rsid w:val="004D5248"/>
    <w:rsid w:val="004D609E"/>
    <w:rsid w:val="004D6304"/>
    <w:rsid w:val="004D69B1"/>
    <w:rsid w:val="004D7BFA"/>
    <w:rsid w:val="004D7FC0"/>
    <w:rsid w:val="004E00EB"/>
    <w:rsid w:val="004E040B"/>
    <w:rsid w:val="004E0896"/>
    <w:rsid w:val="004E4A45"/>
    <w:rsid w:val="004E4A50"/>
    <w:rsid w:val="004E4ED8"/>
    <w:rsid w:val="004E4FEA"/>
    <w:rsid w:val="004E5AF4"/>
    <w:rsid w:val="004E66A8"/>
    <w:rsid w:val="004E7375"/>
    <w:rsid w:val="004E7430"/>
    <w:rsid w:val="004E74FF"/>
    <w:rsid w:val="004F01A1"/>
    <w:rsid w:val="004F0C39"/>
    <w:rsid w:val="004F0F54"/>
    <w:rsid w:val="004F138A"/>
    <w:rsid w:val="004F1B14"/>
    <w:rsid w:val="004F1E4A"/>
    <w:rsid w:val="004F3ACE"/>
    <w:rsid w:val="004F4BFB"/>
    <w:rsid w:val="004F52B5"/>
    <w:rsid w:val="004F559E"/>
    <w:rsid w:val="004F5F16"/>
    <w:rsid w:val="004F64AF"/>
    <w:rsid w:val="004F662F"/>
    <w:rsid w:val="004F666F"/>
    <w:rsid w:val="004F731A"/>
    <w:rsid w:val="004F73CD"/>
    <w:rsid w:val="004F7CD3"/>
    <w:rsid w:val="00500DD9"/>
    <w:rsid w:val="00501A82"/>
    <w:rsid w:val="00501D40"/>
    <w:rsid w:val="00502674"/>
    <w:rsid w:val="00503E27"/>
    <w:rsid w:val="00503ECB"/>
    <w:rsid w:val="00503FBA"/>
    <w:rsid w:val="00504F8E"/>
    <w:rsid w:val="005052BE"/>
    <w:rsid w:val="005058A4"/>
    <w:rsid w:val="00505FFF"/>
    <w:rsid w:val="00506078"/>
    <w:rsid w:val="0050614A"/>
    <w:rsid w:val="0050641A"/>
    <w:rsid w:val="00506546"/>
    <w:rsid w:val="00506557"/>
    <w:rsid w:val="00506569"/>
    <w:rsid w:val="00506949"/>
    <w:rsid w:val="00506AAF"/>
    <w:rsid w:val="005076D4"/>
    <w:rsid w:val="0050774C"/>
    <w:rsid w:val="00510544"/>
    <w:rsid w:val="00510D75"/>
    <w:rsid w:val="00510DE4"/>
    <w:rsid w:val="00510F8E"/>
    <w:rsid w:val="00512036"/>
    <w:rsid w:val="0051223E"/>
    <w:rsid w:val="00512287"/>
    <w:rsid w:val="00512BC8"/>
    <w:rsid w:val="00512ED3"/>
    <w:rsid w:val="0051302A"/>
    <w:rsid w:val="00513F87"/>
    <w:rsid w:val="0051491C"/>
    <w:rsid w:val="00514F3B"/>
    <w:rsid w:val="0051513C"/>
    <w:rsid w:val="00515BCF"/>
    <w:rsid w:val="00515E0D"/>
    <w:rsid w:val="00516416"/>
    <w:rsid w:val="0051756F"/>
    <w:rsid w:val="005175E7"/>
    <w:rsid w:val="0051771B"/>
    <w:rsid w:val="00517752"/>
    <w:rsid w:val="005203E4"/>
    <w:rsid w:val="00520440"/>
    <w:rsid w:val="00521A31"/>
    <w:rsid w:val="005222EF"/>
    <w:rsid w:val="00522923"/>
    <w:rsid w:val="005230C4"/>
    <w:rsid w:val="005238D2"/>
    <w:rsid w:val="005250F3"/>
    <w:rsid w:val="00525793"/>
    <w:rsid w:val="0052619A"/>
    <w:rsid w:val="0052756A"/>
    <w:rsid w:val="005308A3"/>
    <w:rsid w:val="00530B8A"/>
    <w:rsid w:val="00530C96"/>
    <w:rsid w:val="00530CC9"/>
    <w:rsid w:val="00530ECA"/>
    <w:rsid w:val="00530F49"/>
    <w:rsid w:val="00531034"/>
    <w:rsid w:val="005312FE"/>
    <w:rsid w:val="00531BC1"/>
    <w:rsid w:val="00531CC8"/>
    <w:rsid w:val="0053266F"/>
    <w:rsid w:val="005327C6"/>
    <w:rsid w:val="005332B9"/>
    <w:rsid w:val="00534215"/>
    <w:rsid w:val="00534A60"/>
    <w:rsid w:val="00534DA4"/>
    <w:rsid w:val="005356BE"/>
    <w:rsid w:val="0053598E"/>
    <w:rsid w:val="00536AC9"/>
    <w:rsid w:val="005373E1"/>
    <w:rsid w:val="005400F1"/>
    <w:rsid w:val="00540592"/>
    <w:rsid w:val="005407C1"/>
    <w:rsid w:val="005409A4"/>
    <w:rsid w:val="00541AA2"/>
    <w:rsid w:val="0054211E"/>
    <w:rsid w:val="00542696"/>
    <w:rsid w:val="00542F44"/>
    <w:rsid w:val="0054324E"/>
    <w:rsid w:val="00543D30"/>
    <w:rsid w:val="00543EB2"/>
    <w:rsid w:val="005441E6"/>
    <w:rsid w:val="00544E3C"/>
    <w:rsid w:val="00544ECE"/>
    <w:rsid w:val="005456D5"/>
    <w:rsid w:val="005457C7"/>
    <w:rsid w:val="005461EC"/>
    <w:rsid w:val="00546273"/>
    <w:rsid w:val="0054704C"/>
    <w:rsid w:val="00550057"/>
    <w:rsid w:val="0055101A"/>
    <w:rsid w:val="00551449"/>
    <w:rsid w:val="00551476"/>
    <w:rsid w:val="0055255C"/>
    <w:rsid w:val="00552B7A"/>
    <w:rsid w:val="00553879"/>
    <w:rsid w:val="00553E41"/>
    <w:rsid w:val="0055504E"/>
    <w:rsid w:val="0055527F"/>
    <w:rsid w:val="00556139"/>
    <w:rsid w:val="00557512"/>
    <w:rsid w:val="00557B10"/>
    <w:rsid w:val="005615F5"/>
    <w:rsid w:val="00561976"/>
    <w:rsid w:val="00562AE0"/>
    <w:rsid w:val="00563497"/>
    <w:rsid w:val="005638E7"/>
    <w:rsid w:val="00563BC5"/>
    <w:rsid w:val="00563DF1"/>
    <w:rsid w:val="00564563"/>
    <w:rsid w:val="00564568"/>
    <w:rsid w:val="00564B5C"/>
    <w:rsid w:val="00564ECA"/>
    <w:rsid w:val="0056501A"/>
    <w:rsid w:val="0056519D"/>
    <w:rsid w:val="00565468"/>
    <w:rsid w:val="00565EA1"/>
    <w:rsid w:val="00565ECD"/>
    <w:rsid w:val="005665F5"/>
    <w:rsid w:val="005667FB"/>
    <w:rsid w:val="00567472"/>
    <w:rsid w:val="005678F2"/>
    <w:rsid w:val="00570EAF"/>
    <w:rsid w:val="00571AD6"/>
    <w:rsid w:val="0057294B"/>
    <w:rsid w:val="00574DF2"/>
    <w:rsid w:val="00575B1D"/>
    <w:rsid w:val="00576368"/>
    <w:rsid w:val="005768CD"/>
    <w:rsid w:val="0057762A"/>
    <w:rsid w:val="00577EF4"/>
    <w:rsid w:val="0058042B"/>
    <w:rsid w:val="0058048F"/>
    <w:rsid w:val="00580895"/>
    <w:rsid w:val="005822E1"/>
    <w:rsid w:val="00583B40"/>
    <w:rsid w:val="00583D19"/>
    <w:rsid w:val="00584084"/>
    <w:rsid w:val="005840E6"/>
    <w:rsid w:val="0058410B"/>
    <w:rsid w:val="005842E0"/>
    <w:rsid w:val="005848CC"/>
    <w:rsid w:val="00586300"/>
    <w:rsid w:val="005874F2"/>
    <w:rsid w:val="0058794C"/>
    <w:rsid w:val="00587C08"/>
    <w:rsid w:val="00591B0C"/>
    <w:rsid w:val="00591D63"/>
    <w:rsid w:val="005920E9"/>
    <w:rsid w:val="00592101"/>
    <w:rsid w:val="005921D4"/>
    <w:rsid w:val="0059331B"/>
    <w:rsid w:val="005934BC"/>
    <w:rsid w:val="005935BA"/>
    <w:rsid w:val="005936A1"/>
    <w:rsid w:val="0059379E"/>
    <w:rsid w:val="00593AE6"/>
    <w:rsid w:val="00593D98"/>
    <w:rsid w:val="00594438"/>
    <w:rsid w:val="005947EF"/>
    <w:rsid w:val="00594BBE"/>
    <w:rsid w:val="00594C52"/>
    <w:rsid w:val="00594D4F"/>
    <w:rsid w:val="00595920"/>
    <w:rsid w:val="00595FF0"/>
    <w:rsid w:val="005A066A"/>
    <w:rsid w:val="005A0ADE"/>
    <w:rsid w:val="005A0E93"/>
    <w:rsid w:val="005A1960"/>
    <w:rsid w:val="005A1CF8"/>
    <w:rsid w:val="005A2335"/>
    <w:rsid w:val="005A240D"/>
    <w:rsid w:val="005A30D7"/>
    <w:rsid w:val="005A356E"/>
    <w:rsid w:val="005A3664"/>
    <w:rsid w:val="005A36F8"/>
    <w:rsid w:val="005A40E7"/>
    <w:rsid w:val="005A4202"/>
    <w:rsid w:val="005A52EA"/>
    <w:rsid w:val="005A666C"/>
    <w:rsid w:val="005A76B6"/>
    <w:rsid w:val="005A7C58"/>
    <w:rsid w:val="005B0792"/>
    <w:rsid w:val="005B1FFC"/>
    <w:rsid w:val="005B21C1"/>
    <w:rsid w:val="005B2433"/>
    <w:rsid w:val="005B355A"/>
    <w:rsid w:val="005B3669"/>
    <w:rsid w:val="005B3A6C"/>
    <w:rsid w:val="005B4CD8"/>
    <w:rsid w:val="005B5884"/>
    <w:rsid w:val="005B64DB"/>
    <w:rsid w:val="005B66B4"/>
    <w:rsid w:val="005B6783"/>
    <w:rsid w:val="005B69A3"/>
    <w:rsid w:val="005B6E6A"/>
    <w:rsid w:val="005B6FA6"/>
    <w:rsid w:val="005B72E2"/>
    <w:rsid w:val="005C16BE"/>
    <w:rsid w:val="005C49BD"/>
    <w:rsid w:val="005C5A59"/>
    <w:rsid w:val="005C5BFB"/>
    <w:rsid w:val="005C5E0E"/>
    <w:rsid w:val="005C669E"/>
    <w:rsid w:val="005C6ADE"/>
    <w:rsid w:val="005C768D"/>
    <w:rsid w:val="005C7A54"/>
    <w:rsid w:val="005D0780"/>
    <w:rsid w:val="005D1099"/>
    <w:rsid w:val="005D1756"/>
    <w:rsid w:val="005D30C2"/>
    <w:rsid w:val="005D3F57"/>
    <w:rsid w:val="005D450D"/>
    <w:rsid w:val="005D46FF"/>
    <w:rsid w:val="005D4762"/>
    <w:rsid w:val="005D487C"/>
    <w:rsid w:val="005D67D2"/>
    <w:rsid w:val="005D7323"/>
    <w:rsid w:val="005D77A3"/>
    <w:rsid w:val="005D7A04"/>
    <w:rsid w:val="005D7F69"/>
    <w:rsid w:val="005E02AC"/>
    <w:rsid w:val="005E0AFC"/>
    <w:rsid w:val="005E28BD"/>
    <w:rsid w:val="005E29C6"/>
    <w:rsid w:val="005E2A97"/>
    <w:rsid w:val="005E2B69"/>
    <w:rsid w:val="005E2EA3"/>
    <w:rsid w:val="005E3B48"/>
    <w:rsid w:val="005E3BED"/>
    <w:rsid w:val="005E4189"/>
    <w:rsid w:val="005E4E0E"/>
    <w:rsid w:val="005E63F4"/>
    <w:rsid w:val="005E73FA"/>
    <w:rsid w:val="005E7C7E"/>
    <w:rsid w:val="005F045D"/>
    <w:rsid w:val="005F1DAC"/>
    <w:rsid w:val="005F2E51"/>
    <w:rsid w:val="005F3105"/>
    <w:rsid w:val="005F4699"/>
    <w:rsid w:val="005F4A64"/>
    <w:rsid w:val="005F6451"/>
    <w:rsid w:val="005F68BE"/>
    <w:rsid w:val="005F74BC"/>
    <w:rsid w:val="005F7F11"/>
    <w:rsid w:val="00600FA8"/>
    <w:rsid w:val="006014DC"/>
    <w:rsid w:val="0060154D"/>
    <w:rsid w:val="006016F9"/>
    <w:rsid w:val="00602544"/>
    <w:rsid w:val="00603FE3"/>
    <w:rsid w:val="00604043"/>
    <w:rsid w:val="00604076"/>
    <w:rsid w:val="0060478A"/>
    <w:rsid w:val="00604ED8"/>
    <w:rsid w:val="006103F4"/>
    <w:rsid w:val="0061040C"/>
    <w:rsid w:val="00610471"/>
    <w:rsid w:val="006105B3"/>
    <w:rsid w:val="00610CA7"/>
    <w:rsid w:val="00610E4F"/>
    <w:rsid w:val="00610FDF"/>
    <w:rsid w:val="006112D3"/>
    <w:rsid w:val="00611421"/>
    <w:rsid w:val="00611D32"/>
    <w:rsid w:val="00612B66"/>
    <w:rsid w:val="00612EF1"/>
    <w:rsid w:val="006142CB"/>
    <w:rsid w:val="00614C92"/>
    <w:rsid w:val="00615907"/>
    <w:rsid w:val="00615E89"/>
    <w:rsid w:val="00617D2F"/>
    <w:rsid w:val="00620895"/>
    <w:rsid w:val="00621E8F"/>
    <w:rsid w:val="00624684"/>
    <w:rsid w:val="006246F3"/>
    <w:rsid w:val="00625BE7"/>
    <w:rsid w:val="0062696B"/>
    <w:rsid w:val="0062739B"/>
    <w:rsid w:val="00627B7D"/>
    <w:rsid w:val="00632B80"/>
    <w:rsid w:val="0063342B"/>
    <w:rsid w:val="0063361B"/>
    <w:rsid w:val="006338C8"/>
    <w:rsid w:val="00633E49"/>
    <w:rsid w:val="00634834"/>
    <w:rsid w:val="006359E3"/>
    <w:rsid w:val="00637271"/>
    <w:rsid w:val="00637362"/>
    <w:rsid w:val="00637A4C"/>
    <w:rsid w:val="00637EDA"/>
    <w:rsid w:val="00640A0A"/>
    <w:rsid w:val="00641F15"/>
    <w:rsid w:val="006421BB"/>
    <w:rsid w:val="00642C02"/>
    <w:rsid w:val="00642EEA"/>
    <w:rsid w:val="00643022"/>
    <w:rsid w:val="00643085"/>
    <w:rsid w:val="0064319C"/>
    <w:rsid w:val="006436DB"/>
    <w:rsid w:val="00643B17"/>
    <w:rsid w:val="006440B2"/>
    <w:rsid w:val="006442B3"/>
    <w:rsid w:val="00644C4D"/>
    <w:rsid w:val="00644CE2"/>
    <w:rsid w:val="006454B2"/>
    <w:rsid w:val="00645862"/>
    <w:rsid w:val="0064630F"/>
    <w:rsid w:val="00646D9F"/>
    <w:rsid w:val="00647747"/>
    <w:rsid w:val="00647A99"/>
    <w:rsid w:val="006502F7"/>
    <w:rsid w:val="00650EF9"/>
    <w:rsid w:val="006526C7"/>
    <w:rsid w:val="006529F3"/>
    <w:rsid w:val="00652AF4"/>
    <w:rsid w:val="00653DF5"/>
    <w:rsid w:val="00654538"/>
    <w:rsid w:val="00654FA6"/>
    <w:rsid w:val="0065541C"/>
    <w:rsid w:val="00655B8B"/>
    <w:rsid w:val="0065642D"/>
    <w:rsid w:val="0066115A"/>
    <w:rsid w:val="006620F1"/>
    <w:rsid w:val="0066312B"/>
    <w:rsid w:val="0066448A"/>
    <w:rsid w:val="006647B3"/>
    <w:rsid w:val="006651D6"/>
    <w:rsid w:val="00665919"/>
    <w:rsid w:val="00665EDE"/>
    <w:rsid w:val="00666BE6"/>
    <w:rsid w:val="00666E89"/>
    <w:rsid w:val="00667750"/>
    <w:rsid w:val="00667AC3"/>
    <w:rsid w:val="00667C93"/>
    <w:rsid w:val="00670BC2"/>
    <w:rsid w:val="006716F8"/>
    <w:rsid w:val="00672E88"/>
    <w:rsid w:val="006737D0"/>
    <w:rsid w:val="00673D5D"/>
    <w:rsid w:val="00673E6B"/>
    <w:rsid w:val="00673FD1"/>
    <w:rsid w:val="0067418C"/>
    <w:rsid w:val="0067444F"/>
    <w:rsid w:val="00675522"/>
    <w:rsid w:val="00675B1E"/>
    <w:rsid w:val="00675E0F"/>
    <w:rsid w:val="006763CA"/>
    <w:rsid w:val="006766C0"/>
    <w:rsid w:val="00677E65"/>
    <w:rsid w:val="00680388"/>
    <w:rsid w:val="00680667"/>
    <w:rsid w:val="006812AD"/>
    <w:rsid w:val="0068134B"/>
    <w:rsid w:val="00681A89"/>
    <w:rsid w:val="00682BB0"/>
    <w:rsid w:val="0068327B"/>
    <w:rsid w:val="006847D6"/>
    <w:rsid w:val="00684E12"/>
    <w:rsid w:val="0068625D"/>
    <w:rsid w:val="00687301"/>
    <w:rsid w:val="00687FAF"/>
    <w:rsid w:val="006906B6"/>
    <w:rsid w:val="0069098B"/>
    <w:rsid w:val="00691645"/>
    <w:rsid w:val="00691CB1"/>
    <w:rsid w:val="00692792"/>
    <w:rsid w:val="00692959"/>
    <w:rsid w:val="00692A4A"/>
    <w:rsid w:val="00693580"/>
    <w:rsid w:val="006939AA"/>
    <w:rsid w:val="006949CE"/>
    <w:rsid w:val="00694E85"/>
    <w:rsid w:val="0069565E"/>
    <w:rsid w:val="00695E23"/>
    <w:rsid w:val="0069671E"/>
    <w:rsid w:val="00696E3B"/>
    <w:rsid w:val="006A1007"/>
    <w:rsid w:val="006A1527"/>
    <w:rsid w:val="006A2765"/>
    <w:rsid w:val="006A2A16"/>
    <w:rsid w:val="006A2C1D"/>
    <w:rsid w:val="006A2FF8"/>
    <w:rsid w:val="006A3122"/>
    <w:rsid w:val="006A4282"/>
    <w:rsid w:val="006A4444"/>
    <w:rsid w:val="006A4C17"/>
    <w:rsid w:val="006A5FC4"/>
    <w:rsid w:val="006A670C"/>
    <w:rsid w:val="006A6880"/>
    <w:rsid w:val="006A6E95"/>
    <w:rsid w:val="006B20B8"/>
    <w:rsid w:val="006B2FD1"/>
    <w:rsid w:val="006B3439"/>
    <w:rsid w:val="006B361E"/>
    <w:rsid w:val="006B430F"/>
    <w:rsid w:val="006B5BD3"/>
    <w:rsid w:val="006B5EEF"/>
    <w:rsid w:val="006B67FF"/>
    <w:rsid w:val="006B6849"/>
    <w:rsid w:val="006B6FDA"/>
    <w:rsid w:val="006B7169"/>
    <w:rsid w:val="006C030E"/>
    <w:rsid w:val="006C0840"/>
    <w:rsid w:val="006C1217"/>
    <w:rsid w:val="006C1CAE"/>
    <w:rsid w:val="006C2BE9"/>
    <w:rsid w:val="006C2D6C"/>
    <w:rsid w:val="006C2E2B"/>
    <w:rsid w:val="006C38E6"/>
    <w:rsid w:val="006C3CC6"/>
    <w:rsid w:val="006C4E82"/>
    <w:rsid w:val="006C4ED6"/>
    <w:rsid w:val="006C521A"/>
    <w:rsid w:val="006C5E32"/>
    <w:rsid w:val="006C5FDF"/>
    <w:rsid w:val="006C71F3"/>
    <w:rsid w:val="006C72C9"/>
    <w:rsid w:val="006D098E"/>
    <w:rsid w:val="006D0E1D"/>
    <w:rsid w:val="006D1186"/>
    <w:rsid w:val="006D1501"/>
    <w:rsid w:val="006D4752"/>
    <w:rsid w:val="006D5D1D"/>
    <w:rsid w:val="006D5E61"/>
    <w:rsid w:val="006D60A5"/>
    <w:rsid w:val="006D6189"/>
    <w:rsid w:val="006D7401"/>
    <w:rsid w:val="006D76B4"/>
    <w:rsid w:val="006D7E06"/>
    <w:rsid w:val="006D7F3E"/>
    <w:rsid w:val="006D7F93"/>
    <w:rsid w:val="006E192F"/>
    <w:rsid w:val="006E1B7D"/>
    <w:rsid w:val="006E29FC"/>
    <w:rsid w:val="006E3211"/>
    <w:rsid w:val="006E3A28"/>
    <w:rsid w:val="006E402F"/>
    <w:rsid w:val="006E52DF"/>
    <w:rsid w:val="006E671F"/>
    <w:rsid w:val="006E6B26"/>
    <w:rsid w:val="006F0BE0"/>
    <w:rsid w:val="006F0D43"/>
    <w:rsid w:val="006F1A59"/>
    <w:rsid w:val="006F1CEC"/>
    <w:rsid w:val="006F1D85"/>
    <w:rsid w:val="006F278C"/>
    <w:rsid w:val="006F2EDF"/>
    <w:rsid w:val="006F3128"/>
    <w:rsid w:val="006F35D3"/>
    <w:rsid w:val="006F42FC"/>
    <w:rsid w:val="006F45A9"/>
    <w:rsid w:val="006F5D8A"/>
    <w:rsid w:val="006F6E6E"/>
    <w:rsid w:val="006F7296"/>
    <w:rsid w:val="006F7830"/>
    <w:rsid w:val="007004AE"/>
    <w:rsid w:val="00700504"/>
    <w:rsid w:val="00700DF8"/>
    <w:rsid w:val="00701427"/>
    <w:rsid w:val="00702F53"/>
    <w:rsid w:val="007035C9"/>
    <w:rsid w:val="007037BA"/>
    <w:rsid w:val="00703B48"/>
    <w:rsid w:val="00703DD5"/>
    <w:rsid w:val="00703F4E"/>
    <w:rsid w:val="007045F0"/>
    <w:rsid w:val="00704F54"/>
    <w:rsid w:val="007050F6"/>
    <w:rsid w:val="00706631"/>
    <w:rsid w:val="00706F21"/>
    <w:rsid w:val="007071B7"/>
    <w:rsid w:val="00707473"/>
    <w:rsid w:val="0070787B"/>
    <w:rsid w:val="007078E2"/>
    <w:rsid w:val="0071091D"/>
    <w:rsid w:val="0071170F"/>
    <w:rsid w:val="007127AC"/>
    <w:rsid w:val="007134D7"/>
    <w:rsid w:val="0071387E"/>
    <w:rsid w:val="007139A8"/>
    <w:rsid w:val="00713EC7"/>
    <w:rsid w:val="00714092"/>
    <w:rsid w:val="00714B9F"/>
    <w:rsid w:val="0071500F"/>
    <w:rsid w:val="00715032"/>
    <w:rsid w:val="007155BF"/>
    <w:rsid w:val="00715655"/>
    <w:rsid w:val="00715749"/>
    <w:rsid w:val="00715F08"/>
    <w:rsid w:val="00716001"/>
    <w:rsid w:val="00716232"/>
    <w:rsid w:val="00717D2D"/>
    <w:rsid w:val="00720355"/>
    <w:rsid w:val="007203C2"/>
    <w:rsid w:val="007220AA"/>
    <w:rsid w:val="0072212E"/>
    <w:rsid w:val="0072217B"/>
    <w:rsid w:val="007226E8"/>
    <w:rsid w:val="0072284F"/>
    <w:rsid w:val="00722ECA"/>
    <w:rsid w:val="00723756"/>
    <w:rsid w:val="0072387F"/>
    <w:rsid w:val="00723BAB"/>
    <w:rsid w:val="0072401E"/>
    <w:rsid w:val="0072558E"/>
    <w:rsid w:val="007273E7"/>
    <w:rsid w:val="00727860"/>
    <w:rsid w:val="00727ED7"/>
    <w:rsid w:val="0073029E"/>
    <w:rsid w:val="00730668"/>
    <w:rsid w:val="00733575"/>
    <w:rsid w:val="0073479D"/>
    <w:rsid w:val="007349E6"/>
    <w:rsid w:val="0073581E"/>
    <w:rsid w:val="00735AB6"/>
    <w:rsid w:val="00736421"/>
    <w:rsid w:val="007368FE"/>
    <w:rsid w:val="00737160"/>
    <w:rsid w:val="00737530"/>
    <w:rsid w:val="00737F49"/>
    <w:rsid w:val="00740679"/>
    <w:rsid w:val="00740B5F"/>
    <w:rsid w:val="00740F50"/>
    <w:rsid w:val="00741239"/>
    <w:rsid w:val="00741546"/>
    <w:rsid w:val="00741B3C"/>
    <w:rsid w:val="00742345"/>
    <w:rsid w:val="00742A32"/>
    <w:rsid w:val="00743BCB"/>
    <w:rsid w:val="00743C4B"/>
    <w:rsid w:val="00743D87"/>
    <w:rsid w:val="00744C78"/>
    <w:rsid w:val="00744D2F"/>
    <w:rsid w:val="00744E9B"/>
    <w:rsid w:val="00745126"/>
    <w:rsid w:val="00747496"/>
    <w:rsid w:val="00747808"/>
    <w:rsid w:val="00747943"/>
    <w:rsid w:val="007479D7"/>
    <w:rsid w:val="0075073F"/>
    <w:rsid w:val="007520FF"/>
    <w:rsid w:val="0075216E"/>
    <w:rsid w:val="007521D9"/>
    <w:rsid w:val="0075274A"/>
    <w:rsid w:val="007530C0"/>
    <w:rsid w:val="00753319"/>
    <w:rsid w:val="0075390D"/>
    <w:rsid w:val="00754264"/>
    <w:rsid w:val="00754349"/>
    <w:rsid w:val="00754D17"/>
    <w:rsid w:val="00755885"/>
    <w:rsid w:val="00755C4E"/>
    <w:rsid w:val="00756DA5"/>
    <w:rsid w:val="00757E3F"/>
    <w:rsid w:val="00757FBC"/>
    <w:rsid w:val="007607DB"/>
    <w:rsid w:val="00760874"/>
    <w:rsid w:val="00760A69"/>
    <w:rsid w:val="00760C16"/>
    <w:rsid w:val="00761F03"/>
    <w:rsid w:val="00762A5C"/>
    <w:rsid w:val="00763864"/>
    <w:rsid w:val="00763B92"/>
    <w:rsid w:val="007640B0"/>
    <w:rsid w:val="00764C14"/>
    <w:rsid w:val="00765CA9"/>
    <w:rsid w:val="00765F89"/>
    <w:rsid w:val="00766367"/>
    <w:rsid w:val="00766473"/>
    <w:rsid w:val="00767B6B"/>
    <w:rsid w:val="00767CC1"/>
    <w:rsid w:val="00767DE1"/>
    <w:rsid w:val="00770099"/>
    <w:rsid w:val="007709BB"/>
    <w:rsid w:val="007713F4"/>
    <w:rsid w:val="00771C78"/>
    <w:rsid w:val="007728CB"/>
    <w:rsid w:val="00772FF1"/>
    <w:rsid w:val="00774A5E"/>
    <w:rsid w:val="00774F53"/>
    <w:rsid w:val="00776441"/>
    <w:rsid w:val="00777029"/>
    <w:rsid w:val="00777089"/>
    <w:rsid w:val="00777C4A"/>
    <w:rsid w:val="0078013E"/>
    <w:rsid w:val="007826A4"/>
    <w:rsid w:val="00784135"/>
    <w:rsid w:val="00784F4F"/>
    <w:rsid w:val="00787E24"/>
    <w:rsid w:val="00790FF8"/>
    <w:rsid w:val="00791820"/>
    <w:rsid w:val="00791C88"/>
    <w:rsid w:val="007923B3"/>
    <w:rsid w:val="007923E8"/>
    <w:rsid w:val="007935BD"/>
    <w:rsid w:val="00793750"/>
    <w:rsid w:val="00794285"/>
    <w:rsid w:val="00794366"/>
    <w:rsid w:val="00794600"/>
    <w:rsid w:val="00794D27"/>
    <w:rsid w:val="00795491"/>
    <w:rsid w:val="007956A1"/>
    <w:rsid w:val="0079654F"/>
    <w:rsid w:val="007A08A6"/>
    <w:rsid w:val="007A0EFA"/>
    <w:rsid w:val="007A1968"/>
    <w:rsid w:val="007A1B28"/>
    <w:rsid w:val="007A25AA"/>
    <w:rsid w:val="007A4ADB"/>
    <w:rsid w:val="007A4D60"/>
    <w:rsid w:val="007A566E"/>
    <w:rsid w:val="007A5E15"/>
    <w:rsid w:val="007A64D7"/>
    <w:rsid w:val="007A6677"/>
    <w:rsid w:val="007A67BD"/>
    <w:rsid w:val="007A735B"/>
    <w:rsid w:val="007A737D"/>
    <w:rsid w:val="007A7463"/>
    <w:rsid w:val="007A7FC6"/>
    <w:rsid w:val="007B0284"/>
    <w:rsid w:val="007B0520"/>
    <w:rsid w:val="007B3213"/>
    <w:rsid w:val="007B35AF"/>
    <w:rsid w:val="007B37BF"/>
    <w:rsid w:val="007B47A2"/>
    <w:rsid w:val="007B4D93"/>
    <w:rsid w:val="007B5557"/>
    <w:rsid w:val="007B616E"/>
    <w:rsid w:val="007B72F0"/>
    <w:rsid w:val="007B753C"/>
    <w:rsid w:val="007C0A46"/>
    <w:rsid w:val="007C157B"/>
    <w:rsid w:val="007C16F4"/>
    <w:rsid w:val="007C1CE3"/>
    <w:rsid w:val="007C223B"/>
    <w:rsid w:val="007C2693"/>
    <w:rsid w:val="007C3BD9"/>
    <w:rsid w:val="007C3EF7"/>
    <w:rsid w:val="007C4250"/>
    <w:rsid w:val="007C47FF"/>
    <w:rsid w:val="007C4994"/>
    <w:rsid w:val="007C4C5B"/>
    <w:rsid w:val="007C4CCE"/>
    <w:rsid w:val="007C5925"/>
    <w:rsid w:val="007C645A"/>
    <w:rsid w:val="007C6881"/>
    <w:rsid w:val="007C7732"/>
    <w:rsid w:val="007C7C11"/>
    <w:rsid w:val="007C7D2E"/>
    <w:rsid w:val="007D0D01"/>
    <w:rsid w:val="007D18E0"/>
    <w:rsid w:val="007D37CE"/>
    <w:rsid w:val="007D3983"/>
    <w:rsid w:val="007D48C5"/>
    <w:rsid w:val="007D4BE3"/>
    <w:rsid w:val="007D4E12"/>
    <w:rsid w:val="007D55C5"/>
    <w:rsid w:val="007D5D9D"/>
    <w:rsid w:val="007D6076"/>
    <w:rsid w:val="007D6295"/>
    <w:rsid w:val="007D6A13"/>
    <w:rsid w:val="007D76B2"/>
    <w:rsid w:val="007D7BFD"/>
    <w:rsid w:val="007D7FB1"/>
    <w:rsid w:val="007E0D74"/>
    <w:rsid w:val="007E1055"/>
    <w:rsid w:val="007E1422"/>
    <w:rsid w:val="007E1F82"/>
    <w:rsid w:val="007E2D8A"/>
    <w:rsid w:val="007E2E6F"/>
    <w:rsid w:val="007E40AC"/>
    <w:rsid w:val="007E5128"/>
    <w:rsid w:val="007E52AD"/>
    <w:rsid w:val="007E6C51"/>
    <w:rsid w:val="007E6C75"/>
    <w:rsid w:val="007E74AE"/>
    <w:rsid w:val="007F0F47"/>
    <w:rsid w:val="007F133E"/>
    <w:rsid w:val="007F1834"/>
    <w:rsid w:val="007F2741"/>
    <w:rsid w:val="007F2A1F"/>
    <w:rsid w:val="007F2EEB"/>
    <w:rsid w:val="007F3399"/>
    <w:rsid w:val="007F3600"/>
    <w:rsid w:val="007F38E7"/>
    <w:rsid w:val="007F3FD0"/>
    <w:rsid w:val="007F4078"/>
    <w:rsid w:val="007F4499"/>
    <w:rsid w:val="007F5D06"/>
    <w:rsid w:val="007F662B"/>
    <w:rsid w:val="007F77F3"/>
    <w:rsid w:val="0080049D"/>
    <w:rsid w:val="00800BF0"/>
    <w:rsid w:val="00800EDF"/>
    <w:rsid w:val="008018D8"/>
    <w:rsid w:val="00801C6D"/>
    <w:rsid w:val="00802ACF"/>
    <w:rsid w:val="00802C69"/>
    <w:rsid w:val="00803C0A"/>
    <w:rsid w:val="00803CC2"/>
    <w:rsid w:val="00804C48"/>
    <w:rsid w:val="0080503E"/>
    <w:rsid w:val="0080560F"/>
    <w:rsid w:val="00806905"/>
    <w:rsid w:val="008069A4"/>
    <w:rsid w:val="00806CB1"/>
    <w:rsid w:val="008077DA"/>
    <w:rsid w:val="008118E3"/>
    <w:rsid w:val="00812D15"/>
    <w:rsid w:val="0081345C"/>
    <w:rsid w:val="00813B95"/>
    <w:rsid w:val="00814386"/>
    <w:rsid w:val="008143CC"/>
    <w:rsid w:val="00814466"/>
    <w:rsid w:val="0081447F"/>
    <w:rsid w:val="008159DD"/>
    <w:rsid w:val="0081649B"/>
    <w:rsid w:val="00816678"/>
    <w:rsid w:val="00817ECC"/>
    <w:rsid w:val="00817F2D"/>
    <w:rsid w:val="008200E0"/>
    <w:rsid w:val="00821007"/>
    <w:rsid w:val="00821340"/>
    <w:rsid w:val="00821AEE"/>
    <w:rsid w:val="0082222B"/>
    <w:rsid w:val="00823EA4"/>
    <w:rsid w:val="00824EC9"/>
    <w:rsid w:val="0082566E"/>
    <w:rsid w:val="00827970"/>
    <w:rsid w:val="00827E67"/>
    <w:rsid w:val="00827F60"/>
    <w:rsid w:val="00830EE4"/>
    <w:rsid w:val="00831146"/>
    <w:rsid w:val="00831651"/>
    <w:rsid w:val="0083238B"/>
    <w:rsid w:val="00832503"/>
    <w:rsid w:val="008331C5"/>
    <w:rsid w:val="00833666"/>
    <w:rsid w:val="00833752"/>
    <w:rsid w:val="00833ADF"/>
    <w:rsid w:val="00833B3E"/>
    <w:rsid w:val="00833BE6"/>
    <w:rsid w:val="00834638"/>
    <w:rsid w:val="00834AEB"/>
    <w:rsid w:val="00835231"/>
    <w:rsid w:val="00835649"/>
    <w:rsid w:val="00835893"/>
    <w:rsid w:val="00835A31"/>
    <w:rsid w:val="008366F4"/>
    <w:rsid w:val="00836BB7"/>
    <w:rsid w:val="00836F87"/>
    <w:rsid w:val="0084024A"/>
    <w:rsid w:val="00840824"/>
    <w:rsid w:val="008410D6"/>
    <w:rsid w:val="00841C54"/>
    <w:rsid w:val="0084246B"/>
    <w:rsid w:val="008433CF"/>
    <w:rsid w:val="008436F4"/>
    <w:rsid w:val="00843F87"/>
    <w:rsid w:val="00844BE5"/>
    <w:rsid w:val="00845082"/>
    <w:rsid w:val="0084651D"/>
    <w:rsid w:val="0084681F"/>
    <w:rsid w:val="00847FD4"/>
    <w:rsid w:val="008500A8"/>
    <w:rsid w:val="008508E9"/>
    <w:rsid w:val="008511F2"/>
    <w:rsid w:val="008514A0"/>
    <w:rsid w:val="008515A2"/>
    <w:rsid w:val="008522AE"/>
    <w:rsid w:val="00852C21"/>
    <w:rsid w:val="00852EA3"/>
    <w:rsid w:val="0085307C"/>
    <w:rsid w:val="008542BE"/>
    <w:rsid w:val="00854CBD"/>
    <w:rsid w:val="00855629"/>
    <w:rsid w:val="00856063"/>
    <w:rsid w:val="008560C5"/>
    <w:rsid w:val="008566BE"/>
    <w:rsid w:val="00857320"/>
    <w:rsid w:val="00857D38"/>
    <w:rsid w:val="00860368"/>
    <w:rsid w:val="008610A1"/>
    <w:rsid w:val="0086139F"/>
    <w:rsid w:val="0086157F"/>
    <w:rsid w:val="00861F40"/>
    <w:rsid w:val="00862836"/>
    <w:rsid w:val="008631CF"/>
    <w:rsid w:val="00864387"/>
    <w:rsid w:val="00864997"/>
    <w:rsid w:val="00864C61"/>
    <w:rsid w:val="00864F7E"/>
    <w:rsid w:val="0086514A"/>
    <w:rsid w:val="00865D01"/>
    <w:rsid w:val="00865D55"/>
    <w:rsid w:val="00866550"/>
    <w:rsid w:val="00866DE9"/>
    <w:rsid w:val="00867252"/>
    <w:rsid w:val="0087020D"/>
    <w:rsid w:val="008704E2"/>
    <w:rsid w:val="0087125D"/>
    <w:rsid w:val="00871754"/>
    <w:rsid w:val="00871891"/>
    <w:rsid w:val="00871DA3"/>
    <w:rsid w:val="008727A2"/>
    <w:rsid w:val="008731F6"/>
    <w:rsid w:val="008735C1"/>
    <w:rsid w:val="00873957"/>
    <w:rsid w:val="008743D1"/>
    <w:rsid w:val="00876051"/>
    <w:rsid w:val="00876E4D"/>
    <w:rsid w:val="0087781F"/>
    <w:rsid w:val="00880271"/>
    <w:rsid w:val="008804E1"/>
    <w:rsid w:val="008813F5"/>
    <w:rsid w:val="00881FFF"/>
    <w:rsid w:val="008825C5"/>
    <w:rsid w:val="00883369"/>
    <w:rsid w:val="008841B6"/>
    <w:rsid w:val="00884678"/>
    <w:rsid w:val="008848BD"/>
    <w:rsid w:val="008855A3"/>
    <w:rsid w:val="0088568B"/>
    <w:rsid w:val="008856AC"/>
    <w:rsid w:val="00886154"/>
    <w:rsid w:val="00886455"/>
    <w:rsid w:val="00886882"/>
    <w:rsid w:val="00886D7A"/>
    <w:rsid w:val="00887893"/>
    <w:rsid w:val="008878DB"/>
    <w:rsid w:val="00887E59"/>
    <w:rsid w:val="008905E4"/>
    <w:rsid w:val="00890C0C"/>
    <w:rsid w:val="00890E4B"/>
    <w:rsid w:val="008916DD"/>
    <w:rsid w:val="00892005"/>
    <w:rsid w:val="008920BC"/>
    <w:rsid w:val="0089226C"/>
    <w:rsid w:val="008927C3"/>
    <w:rsid w:val="00892CC7"/>
    <w:rsid w:val="00892E54"/>
    <w:rsid w:val="00894221"/>
    <w:rsid w:val="00894CD0"/>
    <w:rsid w:val="00895ED2"/>
    <w:rsid w:val="008960F3"/>
    <w:rsid w:val="008968AC"/>
    <w:rsid w:val="00896B78"/>
    <w:rsid w:val="0089730D"/>
    <w:rsid w:val="00897562"/>
    <w:rsid w:val="008A0B1B"/>
    <w:rsid w:val="008A2106"/>
    <w:rsid w:val="008A3698"/>
    <w:rsid w:val="008A5282"/>
    <w:rsid w:val="008A6419"/>
    <w:rsid w:val="008A64B9"/>
    <w:rsid w:val="008A6656"/>
    <w:rsid w:val="008A6808"/>
    <w:rsid w:val="008A6CE7"/>
    <w:rsid w:val="008A74BD"/>
    <w:rsid w:val="008A7A34"/>
    <w:rsid w:val="008A7BBF"/>
    <w:rsid w:val="008B03C6"/>
    <w:rsid w:val="008B0F90"/>
    <w:rsid w:val="008B23E0"/>
    <w:rsid w:val="008B271B"/>
    <w:rsid w:val="008B2748"/>
    <w:rsid w:val="008B3335"/>
    <w:rsid w:val="008B3C96"/>
    <w:rsid w:val="008B4076"/>
    <w:rsid w:val="008B4280"/>
    <w:rsid w:val="008B4CB1"/>
    <w:rsid w:val="008B63C9"/>
    <w:rsid w:val="008B6567"/>
    <w:rsid w:val="008B6A47"/>
    <w:rsid w:val="008B75A6"/>
    <w:rsid w:val="008B7668"/>
    <w:rsid w:val="008C0056"/>
    <w:rsid w:val="008C0F3A"/>
    <w:rsid w:val="008C1500"/>
    <w:rsid w:val="008C17A1"/>
    <w:rsid w:val="008C19E3"/>
    <w:rsid w:val="008C1BC5"/>
    <w:rsid w:val="008C201A"/>
    <w:rsid w:val="008C2A6A"/>
    <w:rsid w:val="008C2B89"/>
    <w:rsid w:val="008C2BB5"/>
    <w:rsid w:val="008C2E5E"/>
    <w:rsid w:val="008C3761"/>
    <w:rsid w:val="008C41E9"/>
    <w:rsid w:val="008C5023"/>
    <w:rsid w:val="008C5432"/>
    <w:rsid w:val="008C5A5F"/>
    <w:rsid w:val="008C5C71"/>
    <w:rsid w:val="008C5E7D"/>
    <w:rsid w:val="008C6278"/>
    <w:rsid w:val="008C68F8"/>
    <w:rsid w:val="008C6979"/>
    <w:rsid w:val="008C7EA2"/>
    <w:rsid w:val="008D0B7C"/>
    <w:rsid w:val="008D0DED"/>
    <w:rsid w:val="008D12BC"/>
    <w:rsid w:val="008D1452"/>
    <w:rsid w:val="008D1942"/>
    <w:rsid w:val="008D21F0"/>
    <w:rsid w:val="008D35D1"/>
    <w:rsid w:val="008D414C"/>
    <w:rsid w:val="008D41AB"/>
    <w:rsid w:val="008D41C7"/>
    <w:rsid w:val="008D4252"/>
    <w:rsid w:val="008D5722"/>
    <w:rsid w:val="008D5939"/>
    <w:rsid w:val="008D5BCD"/>
    <w:rsid w:val="008D6795"/>
    <w:rsid w:val="008D71CA"/>
    <w:rsid w:val="008D7487"/>
    <w:rsid w:val="008E09DB"/>
    <w:rsid w:val="008E177D"/>
    <w:rsid w:val="008E24B0"/>
    <w:rsid w:val="008E2FD8"/>
    <w:rsid w:val="008E339E"/>
    <w:rsid w:val="008E3471"/>
    <w:rsid w:val="008E4234"/>
    <w:rsid w:val="008E4CA9"/>
    <w:rsid w:val="008E582C"/>
    <w:rsid w:val="008E5CAD"/>
    <w:rsid w:val="008E75F0"/>
    <w:rsid w:val="008E790A"/>
    <w:rsid w:val="008F0ACA"/>
    <w:rsid w:val="008F10B1"/>
    <w:rsid w:val="008F181B"/>
    <w:rsid w:val="008F1CF6"/>
    <w:rsid w:val="008F2BF3"/>
    <w:rsid w:val="008F322F"/>
    <w:rsid w:val="008F3862"/>
    <w:rsid w:val="008F38BC"/>
    <w:rsid w:val="008F39EC"/>
    <w:rsid w:val="008F3A31"/>
    <w:rsid w:val="008F45B0"/>
    <w:rsid w:val="008F4941"/>
    <w:rsid w:val="008F55C6"/>
    <w:rsid w:val="008F5EB1"/>
    <w:rsid w:val="008F6151"/>
    <w:rsid w:val="0090048A"/>
    <w:rsid w:val="0090054A"/>
    <w:rsid w:val="00900AB5"/>
    <w:rsid w:val="00900F82"/>
    <w:rsid w:val="009018D8"/>
    <w:rsid w:val="0090253E"/>
    <w:rsid w:val="0090381D"/>
    <w:rsid w:val="00903C21"/>
    <w:rsid w:val="00904237"/>
    <w:rsid w:val="0090493D"/>
    <w:rsid w:val="009050EB"/>
    <w:rsid w:val="0090593F"/>
    <w:rsid w:val="00905F05"/>
    <w:rsid w:val="0090637F"/>
    <w:rsid w:val="009065AC"/>
    <w:rsid w:val="009072B0"/>
    <w:rsid w:val="009076CB"/>
    <w:rsid w:val="00907B05"/>
    <w:rsid w:val="00907E03"/>
    <w:rsid w:val="009108A7"/>
    <w:rsid w:val="00912216"/>
    <w:rsid w:val="009122AB"/>
    <w:rsid w:val="009122F4"/>
    <w:rsid w:val="00915194"/>
    <w:rsid w:val="0091598B"/>
    <w:rsid w:val="009161F7"/>
    <w:rsid w:val="009163FC"/>
    <w:rsid w:val="00917B77"/>
    <w:rsid w:val="00917E22"/>
    <w:rsid w:val="009202BB"/>
    <w:rsid w:val="00922A57"/>
    <w:rsid w:val="00922CC6"/>
    <w:rsid w:val="00923B1F"/>
    <w:rsid w:val="00924143"/>
    <w:rsid w:val="00926716"/>
    <w:rsid w:val="009268CA"/>
    <w:rsid w:val="00926E1A"/>
    <w:rsid w:val="00927284"/>
    <w:rsid w:val="009274B3"/>
    <w:rsid w:val="009274F4"/>
    <w:rsid w:val="009278CF"/>
    <w:rsid w:val="009278F3"/>
    <w:rsid w:val="00927C5E"/>
    <w:rsid w:val="009302AD"/>
    <w:rsid w:val="00930D66"/>
    <w:rsid w:val="0093149D"/>
    <w:rsid w:val="00931F67"/>
    <w:rsid w:val="009322D8"/>
    <w:rsid w:val="0093244D"/>
    <w:rsid w:val="009327F8"/>
    <w:rsid w:val="00933180"/>
    <w:rsid w:val="00933561"/>
    <w:rsid w:val="00933DAD"/>
    <w:rsid w:val="00934A98"/>
    <w:rsid w:val="00935463"/>
    <w:rsid w:val="00937324"/>
    <w:rsid w:val="00937DF4"/>
    <w:rsid w:val="009403BA"/>
    <w:rsid w:val="00941393"/>
    <w:rsid w:val="00943104"/>
    <w:rsid w:val="009433C7"/>
    <w:rsid w:val="00943556"/>
    <w:rsid w:val="00943665"/>
    <w:rsid w:val="00943B9D"/>
    <w:rsid w:val="00943F2D"/>
    <w:rsid w:val="009456B0"/>
    <w:rsid w:val="009463F8"/>
    <w:rsid w:val="00946A9C"/>
    <w:rsid w:val="00946D0D"/>
    <w:rsid w:val="00947255"/>
    <w:rsid w:val="00947379"/>
    <w:rsid w:val="009475E9"/>
    <w:rsid w:val="0094776A"/>
    <w:rsid w:val="00947934"/>
    <w:rsid w:val="0095016B"/>
    <w:rsid w:val="0095022B"/>
    <w:rsid w:val="00950CA6"/>
    <w:rsid w:val="009523EB"/>
    <w:rsid w:val="009525D8"/>
    <w:rsid w:val="0095286F"/>
    <w:rsid w:val="00952911"/>
    <w:rsid w:val="00953FFE"/>
    <w:rsid w:val="0095408F"/>
    <w:rsid w:val="00954307"/>
    <w:rsid w:val="00954407"/>
    <w:rsid w:val="009563ED"/>
    <w:rsid w:val="00956637"/>
    <w:rsid w:val="00956CE1"/>
    <w:rsid w:val="009570F2"/>
    <w:rsid w:val="0095729E"/>
    <w:rsid w:val="00957837"/>
    <w:rsid w:val="00957A8A"/>
    <w:rsid w:val="00957FC8"/>
    <w:rsid w:val="0096040B"/>
    <w:rsid w:val="00960A36"/>
    <w:rsid w:val="00960F33"/>
    <w:rsid w:val="00961927"/>
    <w:rsid w:val="00961CE2"/>
    <w:rsid w:val="0096317E"/>
    <w:rsid w:val="00963892"/>
    <w:rsid w:val="00963CE8"/>
    <w:rsid w:val="0096589B"/>
    <w:rsid w:val="00965E04"/>
    <w:rsid w:val="00966AB7"/>
    <w:rsid w:val="00966F2E"/>
    <w:rsid w:val="00967F81"/>
    <w:rsid w:val="009703B6"/>
    <w:rsid w:val="009706AC"/>
    <w:rsid w:val="00970968"/>
    <w:rsid w:val="00970D67"/>
    <w:rsid w:val="00971160"/>
    <w:rsid w:val="00971B09"/>
    <w:rsid w:val="00971DF1"/>
    <w:rsid w:val="00973178"/>
    <w:rsid w:val="00974660"/>
    <w:rsid w:val="009749DF"/>
    <w:rsid w:val="00974D3A"/>
    <w:rsid w:val="009754AC"/>
    <w:rsid w:val="00975EBD"/>
    <w:rsid w:val="009761A7"/>
    <w:rsid w:val="00976423"/>
    <w:rsid w:val="0097754B"/>
    <w:rsid w:val="00977FB9"/>
    <w:rsid w:val="00980088"/>
    <w:rsid w:val="00980108"/>
    <w:rsid w:val="00980DA6"/>
    <w:rsid w:val="009810E8"/>
    <w:rsid w:val="00981387"/>
    <w:rsid w:val="00982C67"/>
    <w:rsid w:val="00984704"/>
    <w:rsid w:val="00984921"/>
    <w:rsid w:val="00985B71"/>
    <w:rsid w:val="00986596"/>
    <w:rsid w:val="0098664B"/>
    <w:rsid w:val="00986BB9"/>
    <w:rsid w:val="00986DC2"/>
    <w:rsid w:val="00986DE7"/>
    <w:rsid w:val="009870B8"/>
    <w:rsid w:val="00987A3F"/>
    <w:rsid w:val="00987D29"/>
    <w:rsid w:val="009900A5"/>
    <w:rsid w:val="00990D06"/>
    <w:rsid w:val="00991578"/>
    <w:rsid w:val="009916AD"/>
    <w:rsid w:val="009920A5"/>
    <w:rsid w:val="009920E4"/>
    <w:rsid w:val="009923A6"/>
    <w:rsid w:val="00992AA6"/>
    <w:rsid w:val="00992AD6"/>
    <w:rsid w:val="00993638"/>
    <w:rsid w:val="0099363B"/>
    <w:rsid w:val="00993F3D"/>
    <w:rsid w:val="00994B8B"/>
    <w:rsid w:val="009964E9"/>
    <w:rsid w:val="009A1571"/>
    <w:rsid w:val="009A1A36"/>
    <w:rsid w:val="009A1CD7"/>
    <w:rsid w:val="009A1F02"/>
    <w:rsid w:val="009A2192"/>
    <w:rsid w:val="009A21D7"/>
    <w:rsid w:val="009A3781"/>
    <w:rsid w:val="009A3F7B"/>
    <w:rsid w:val="009A4AFF"/>
    <w:rsid w:val="009A5512"/>
    <w:rsid w:val="009A5CF8"/>
    <w:rsid w:val="009A78BE"/>
    <w:rsid w:val="009A7D5A"/>
    <w:rsid w:val="009A7F86"/>
    <w:rsid w:val="009B0597"/>
    <w:rsid w:val="009B086A"/>
    <w:rsid w:val="009B08FF"/>
    <w:rsid w:val="009B20DB"/>
    <w:rsid w:val="009B2314"/>
    <w:rsid w:val="009B2D43"/>
    <w:rsid w:val="009B396D"/>
    <w:rsid w:val="009B3EDD"/>
    <w:rsid w:val="009B4F5A"/>
    <w:rsid w:val="009B570D"/>
    <w:rsid w:val="009B5941"/>
    <w:rsid w:val="009B61D1"/>
    <w:rsid w:val="009B652C"/>
    <w:rsid w:val="009B78FA"/>
    <w:rsid w:val="009B7BB3"/>
    <w:rsid w:val="009C0684"/>
    <w:rsid w:val="009C11EB"/>
    <w:rsid w:val="009C1385"/>
    <w:rsid w:val="009C1BB9"/>
    <w:rsid w:val="009C2AD6"/>
    <w:rsid w:val="009C2DE5"/>
    <w:rsid w:val="009C32C3"/>
    <w:rsid w:val="009C3794"/>
    <w:rsid w:val="009C3849"/>
    <w:rsid w:val="009C461F"/>
    <w:rsid w:val="009C477C"/>
    <w:rsid w:val="009C4AC2"/>
    <w:rsid w:val="009C5298"/>
    <w:rsid w:val="009C670F"/>
    <w:rsid w:val="009C72D7"/>
    <w:rsid w:val="009C7689"/>
    <w:rsid w:val="009C7789"/>
    <w:rsid w:val="009C7856"/>
    <w:rsid w:val="009C7A81"/>
    <w:rsid w:val="009C7DFA"/>
    <w:rsid w:val="009C7EB9"/>
    <w:rsid w:val="009D0946"/>
    <w:rsid w:val="009D0FD1"/>
    <w:rsid w:val="009D1EFE"/>
    <w:rsid w:val="009D2C98"/>
    <w:rsid w:val="009D2CFD"/>
    <w:rsid w:val="009D3416"/>
    <w:rsid w:val="009D3841"/>
    <w:rsid w:val="009D4B95"/>
    <w:rsid w:val="009D5554"/>
    <w:rsid w:val="009D5A8F"/>
    <w:rsid w:val="009D7C20"/>
    <w:rsid w:val="009E0A72"/>
    <w:rsid w:val="009E11FF"/>
    <w:rsid w:val="009E15A0"/>
    <w:rsid w:val="009E1B61"/>
    <w:rsid w:val="009E3700"/>
    <w:rsid w:val="009E4296"/>
    <w:rsid w:val="009E5F4F"/>
    <w:rsid w:val="009E6151"/>
    <w:rsid w:val="009E712D"/>
    <w:rsid w:val="009F1F89"/>
    <w:rsid w:val="009F479E"/>
    <w:rsid w:val="009F48E2"/>
    <w:rsid w:val="009F536E"/>
    <w:rsid w:val="009F5D8B"/>
    <w:rsid w:val="009F6AD5"/>
    <w:rsid w:val="009F7381"/>
    <w:rsid w:val="009F751F"/>
    <w:rsid w:val="009F7660"/>
    <w:rsid w:val="009F7CE7"/>
    <w:rsid w:val="00A00D68"/>
    <w:rsid w:val="00A011FA"/>
    <w:rsid w:val="00A01453"/>
    <w:rsid w:val="00A02515"/>
    <w:rsid w:val="00A02B0D"/>
    <w:rsid w:val="00A03076"/>
    <w:rsid w:val="00A0392C"/>
    <w:rsid w:val="00A046CF"/>
    <w:rsid w:val="00A04746"/>
    <w:rsid w:val="00A0524D"/>
    <w:rsid w:val="00A05A56"/>
    <w:rsid w:val="00A06736"/>
    <w:rsid w:val="00A07551"/>
    <w:rsid w:val="00A07711"/>
    <w:rsid w:val="00A079EC"/>
    <w:rsid w:val="00A07BC6"/>
    <w:rsid w:val="00A07E3A"/>
    <w:rsid w:val="00A07E89"/>
    <w:rsid w:val="00A10DEA"/>
    <w:rsid w:val="00A10DEB"/>
    <w:rsid w:val="00A1164E"/>
    <w:rsid w:val="00A11B24"/>
    <w:rsid w:val="00A11DBF"/>
    <w:rsid w:val="00A12044"/>
    <w:rsid w:val="00A12CA6"/>
    <w:rsid w:val="00A12E12"/>
    <w:rsid w:val="00A12EC9"/>
    <w:rsid w:val="00A13174"/>
    <w:rsid w:val="00A13227"/>
    <w:rsid w:val="00A13422"/>
    <w:rsid w:val="00A1352A"/>
    <w:rsid w:val="00A1373B"/>
    <w:rsid w:val="00A1375D"/>
    <w:rsid w:val="00A137BA"/>
    <w:rsid w:val="00A13D77"/>
    <w:rsid w:val="00A1450D"/>
    <w:rsid w:val="00A1543B"/>
    <w:rsid w:val="00A1690E"/>
    <w:rsid w:val="00A1694F"/>
    <w:rsid w:val="00A16A3D"/>
    <w:rsid w:val="00A17780"/>
    <w:rsid w:val="00A17A10"/>
    <w:rsid w:val="00A17CA4"/>
    <w:rsid w:val="00A200D5"/>
    <w:rsid w:val="00A21F66"/>
    <w:rsid w:val="00A231BC"/>
    <w:rsid w:val="00A23959"/>
    <w:rsid w:val="00A23B74"/>
    <w:rsid w:val="00A259D8"/>
    <w:rsid w:val="00A27147"/>
    <w:rsid w:val="00A30E9A"/>
    <w:rsid w:val="00A329EA"/>
    <w:rsid w:val="00A33453"/>
    <w:rsid w:val="00A33543"/>
    <w:rsid w:val="00A33EC0"/>
    <w:rsid w:val="00A342B0"/>
    <w:rsid w:val="00A348B5"/>
    <w:rsid w:val="00A34EC2"/>
    <w:rsid w:val="00A3537C"/>
    <w:rsid w:val="00A3672E"/>
    <w:rsid w:val="00A376CA"/>
    <w:rsid w:val="00A37D32"/>
    <w:rsid w:val="00A40805"/>
    <w:rsid w:val="00A40ED6"/>
    <w:rsid w:val="00A41022"/>
    <w:rsid w:val="00A41374"/>
    <w:rsid w:val="00A41C27"/>
    <w:rsid w:val="00A4214E"/>
    <w:rsid w:val="00A43C6C"/>
    <w:rsid w:val="00A4434E"/>
    <w:rsid w:val="00A455AC"/>
    <w:rsid w:val="00A4671B"/>
    <w:rsid w:val="00A46E1A"/>
    <w:rsid w:val="00A4755A"/>
    <w:rsid w:val="00A47CF2"/>
    <w:rsid w:val="00A508E1"/>
    <w:rsid w:val="00A51640"/>
    <w:rsid w:val="00A52082"/>
    <w:rsid w:val="00A52113"/>
    <w:rsid w:val="00A52251"/>
    <w:rsid w:val="00A53071"/>
    <w:rsid w:val="00A549E9"/>
    <w:rsid w:val="00A55A81"/>
    <w:rsid w:val="00A55AA9"/>
    <w:rsid w:val="00A55C57"/>
    <w:rsid w:val="00A57E23"/>
    <w:rsid w:val="00A60434"/>
    <w:rsid w:val="00A6046B"/>
    <w:rsid w:val="00A6048C"/>
    <w:rsid w:val="00A60598"/>
    <w:rsid w:val="00A606E4"/>
    <w:rsid w:val="00A612A1"/>
    <w:rsid w:val="00A61456"/>
    <w:rsid w:val="00A61CD0"/>
    <w:rsid w:val="00A631D4"/>
    <w:rsid w:val="00A63F17"/>
    <w:rsid w:val="00A651A5"/>
    <w:rsid w:val="00A65215"/>
    <w:rsid w:val="00A6561B"/>
    <w:rsid w:val="00A66236"/>
    <w:rsid w:val="00A665A7"/>
    <w:rsid w:val="00A70CED"/>
    <w:rsid w:val="00A712BD"/>
    <w:rsid w:val="00A716F8"/>
    <w:rsid w:val="00A721B4"/>
    <w:rsid w:val="00A73305"/>
    <w:rsid w:val="00A738DA"/>
    <w:rsid w:val="00A73B5A"/>
    <w:rsid w:val="00A73DDD"/>
    <w:rsid w:val="00A74657"/>
    <w:rsid w:val="00A7496E"/>
    <w:rsid w:val="00A75542"/>
    <w:rsid w:val="00A7588C"/>
    <w:rsid w:val="00A76203"/>
    <w:rsid w:val="00A763FB"/>
    <w:rsid w:val="00A7650C"/>
    <w:rsid w:val="00A77D7A"/>
    <w:rsid w:val="00A806AB"/>
    <w:rsid w:val="00A80B85"/>
    <w:rsid w:val="00A8101D"/>
    <w:rsid w:val="00A82A32"/>
    <w:rsid w:val="00A82A6F"/>
    <w:rsid w:val="00A82D7A"/>
    <w:rsid w:val="00A82D8C"/>
    <w:rsid w:val="00A82E08"/>
    <w:rsid w:val="00A83016"/>
    <w:rsid w:val="00A838D1"/>
    <w:rsid w:val="00A843E6"/>
    <w:rsid w:val="00A84BC8"/>
    <w:rsid w:val="00A851F9"/>
    <w:rsid w:val="00A8665C"/>
    <w:rsid w:val="00A86D2D"/>
    <w:rsid w:val="00A87C03"/>
    <w:rsid w:val="00A87EA5"/>
    <w:rsid w:val="00A87ED4"/>
    <w:rsid w:val="00A90467"/>
    <w:rsid w:val="00A90836"/>
    <w:rsid w:val="00A90FF4"/>
    <w:rsid w:val="00A91740"/>
    <w:rsid w:val="00A91D39"/>
    <w:rsid w:val="00A92254"/>
    <w:rsid w:val="00A925F4"/>
    <w:rsid w:val="00A92B82"/>
    <w:rsid w:val="00A9302B"/>
    <w:rsid w:val="00A934AB"/>
    <w:rsid w:val="00A936A4"/>
    <w:rsid w:val="00A93880"/>
    <w:rsid w:val="00A94562"/>
    <w:rsid w:val="00A945AF"/>
    <w:rsid w:val="00A945EF"/>
    <w:rsid w:val="00A95EC9"/>
    <w:rsid w:val="00A967C7"/>
    <w:rsid w:val="00A96AC8"/>
    <w:rsid w:val="00A96B6F"/>
    <w:rsid w:val="00A96C1C"/>
    <w:rsid w:val="00A96D39"/>
    <w:rsid w:val="00A974AE"/>
    <w:rsid w:val="00A97C9A"/>
    <w:rsid w:val="00A97F51"/>
    <w:rsid w:val="00AA00AF"/>
    <w:rsid w:val="00AA0B01"/>
    <w:rsid w:val="00AA1197"/>
    <w:rsid w:val="00AA1968"/>
    <w:rsid w:val="00AA3124"/>
    <w:rsid w:val="00AA4479"/>
    <w:rsid w:val="00AA4F9B"/>
    <w:rsid w:val="00AA5256"/>
    <w:rsid w:val="00AA6A4D"/>
    <w:rsid w:val="00AA7548"/>
    <w:rsid w:val="00AA7B3B"/>
    <w:rsid w:val="00AB0464"/>
    <w:rsid w:val="00AB0C58"/>
    <w:rsid w:val="00AB252E"/>
    <w:rsid w:val="00AB303A"/>
    <w:rsid w:val="00AB400B"/>
    <w:rsid w:val="00AB413A"/>
    <w:rsid w:val="00AB425D"/>
    <w:rsid w:val="00AB4670"/>
    <w:rsid w:val="00AB519B"/>
    <w:rsid w:val="00AB530D"/>
    <w:rsid w:val="00AB6EAB"/>
    <w:rsid w:val="00AB6F2C"/>
    <w:rsid w:val="00AB72F0"/>
    <w:rsid w:val="00AB76E2"/>
    <w:rsid w:val="00AC01AF"/>
    <w:rsid w:val="00AC0DEF"/>
    <w:rsid w:val="00AC16F0"/>
    <w:rsid w:val="00AC20FD"/>
    <w:rsid w:val="00AC315F"/>
    <w:rsid w:val="00AC3407"/>
    <w:rsid w:val="00AC3FD1"/>
    <w:rsid w:val="00AC402F"/>
    <w:rsid w:val="00AC62A5"/>
    <w:rsid w:val="00AC76FD"/>
    <w:rsid w:val="00AD039E"/>
    <w:rsid w:val="00AD0D73"/>
    <w:rsid w:val="00AD11AC"/>
    <w:rsid w:val="00AD1475"/>
    <w:rsid w:val="00AD1482"/>
    <w:rsid w:val="00AD20A9"/>
    <w:rsid w:val="00AD219F"/>
    <w:rsid w:val="00AD231C"/>
    <w:rsid w:val="00AD25D6"/>
    <w:rsid w:val="00AD2F24"/>
    <w:rsid w:val="00AD3EAF"/>
    <w:rsid w:val="00AD433B"/>
    <w:rsid w:val="00AD45F1"/>
    <w:rsid w:val="00AD5079"/>
    <w:rsid w:val="00AD524D"/>
    <w:rsid w:val="00AD5B78"/>
    <w:rsid w:val="00AD5D91"/>
    <w:rsid w:val="00AD5DF9"/>
    <w:rsid w:val="00AD692A"/>
    <w:rsid w:val="00AD7A5A"/>
    <w:rsid w:val="00AE0055"/>
    <w:rsid w:val="00AE0079"/>
    <w:rsid w:val="00AE256D"/>
    <w:rsid w:val="00AE2DC4"/>
    <w:rsid w:val="00AE4272"/>
    <w:rsid w:val="00AE4A6D"/>
    <w:rsid w:val="00AE4ACC"/>
    <w:rsid w:val="00AE4CBF"/>
    <w:rsid w:val="00AE53C4"/>
    <w:rsid w:val="00AE5AFF"/>
    <w:rsid w:val="00AE5B92"/>
    <w:rsid w:val="00AE61D1"/>
    <w:rsid w:val="00AE7507"/>
    <w:rsid w:val="00AF0248"/>
    <w:rsid w:val="00AF08A9"/>
    <w:rsid w:val="00AF0946"/>
    <w:rsid w:val="00AF0B70"/>
    <w:rsid w:val="00AF11DB"/>
    <w:rsid w:val="00AF1533"/>
    <w:rsid w:val="00AF27D4"/>
    <w:rsid w:val="00AF3266"/>
    <w:rsid w:val="00AF546D"/>
    <w:rsid w:val="00AF5DE9"/>
    <w:rsid w:val="00AF6932"/>
    <w:rsid w:val="00AF6E86"/>
    <w:rsid w:val="00AF72AC"/>
    <w:rsid w:val="00AF79E3"/>
    <w:rsid w:val="00AF7D2D"/>
    <w:rsid w:val="00B00061"/>
    <w:rsid w:val="00B00699"/>
    <w:rsid w:val="00B009C3"/>
    <w:rsid w:val="00B010A1"/>
    <w:rsid w:val="00B026A4"/>
    <w:rsid w:val="00B0287E"/>
    <w:rsid w:val="00B029FE"/>
    <w:rsid w:val="00B02E53"/>
    <w:rsid w:val="00B032F9"/>
    <w:rsid w:val="00B05AA3"/>
    <w:rsid w:val="00B05D5C"/>
    <w:rsid w:val="00B07504"/>
    <w:rsid w:val="00B0773B"/>
    <w:rsid w:val="00B07B07"/>
    <w:rsid w:val="00B1040A"/>
    <w:rsid w:val="00B10C01"/>
    <w:rsid w:val="00B1139D"/>
    <w:rsid w:val="00B11B77"/>
    <w:rsid w:val="00B11EA6"/>
    <w:rsid w:val="00B11F7F"/>
    <w:rsid w:val="00B123C8"/>
    <w:rsid w:val="00B13CC8"/>
    <w:rsid w:val="00B14847"/>
    <w:rsid w:val="00B14883"/>
    <w:rsid w:val="00B15B05"/>
    <w:rsid w:val="00B15DB1"/>
    <w:rsid w:val="00B17250"/>
    <w:rsid w:val="00B17FC8"/>
    <w:rsid w:val="00B201E6"/>
    <w:rsid w:val="00B20411"/>
    <w:rsid w:val="00B212F1"/>
    <w:rsid w:val="00B22755"/>
    <w:rsid w:val="00B231EA"/>
    <w:rsid w:val="00B2321D"/>
    <w:rsid w:val="00B23804"/>
    <w:rsid w:val="00B238B5"/>
    <w:rsid w:val="00B243AD"/>
    <w:rsid w:val="00B24538"/>
    <w:rsid w:val="00B26469"/>
    <w:rsid w:val="00B27088"/>
    <w:rsid w:val="00B270CC"/>
    <w:rsid w:val="00B301E6"/>
    <w:rsid w:val="00B30532"/>
    <w:rsid w:val="00B309B4"/>
    <w:rsid w:val="00B31A8D"/>
    <w:rsid w:val="00B32532"/>
    <w:rsid w:val="00B32D3D"/>
    <w:rsid w:val="00B33DB6"/>
    <w:rsid w:val="00B346CF"/>
    <w:rsid w:val="00B34C26"/>
    <w:rsid w:val="00B36B97"/>
    <w:rsid w:val="00B36C48"/>
    <w:rsid w:val="00B377EE"/>
    <w:rsid w:val="00B37C61"/>
    <w:rsid w:val="00B41021"/>
    <w:rsid w:val="00B41168"/>
    <w:rsid w:val="00B4153A"/>
    <w:rsid w:val="00B418AD"/>
    <w:rsid w:val="00B41C66"/>
    <w:rsid w:val="00B428D1"/>
    <w:rsid w:val="00B4362E"/>
    <w:rsid w:val="00B4375F"/>
    <w:rsid w:val="00B445F8"/>
    <w:rsid w:val="00B44757"/>
    <w:rsid w:val="00B465AF"/>
    <w:rsid w:val="00B4772B"/>
    <w:rsid w:val="00B47AC4"/>
    <w:rsid w:val="00B504EB"/>
    <w:rsid w:val="00B50A6F"/>
    <w:rsid w:val="00B50AC8"/>
    <w:rsid w:val="00B511CF"/>
    <w:rsid w:val="00B5169D"/>
    <w:rsid w:val="00B5229F"/>
    <w:rsid w:val="00B524B5"/>
    <w:rsid w:val="00B53255"/>
    <w:rsid w:val="00B534C2"/>
    <w:rsid w:val="00B540E8"/>
    <w:rsid w:val="00B54E91"/>
    <w:rsid w:val="00B5516A"/>
    <w:rsid w:val="00B55431"/>
    <w:rsid w:val="00B55750"/>
    <w:rsid w:val="00B557F2"/>
    <w:rsid w:val="00B55BE4"/>
    <w:rsid w:val="00B6016C"/>
    <w:rsid w:val="00B60C37"/>
    <w:rsid w:val="00B613DB"/>
    <w:rsid w:val="00B61521"/>
    <w:rsid w:val="00B6182D"/>
    <w:rsid w:val="00B61A66"/>
    <w:rsid w:val="00B62327"/>
    <w:rsid w:val="00B62C23"/>
    <w:rsid w:val="00B6362A"/>
    <w:rsid w:val="00B63700"/>
    <w:rsid w:val="00B6424F"/>
    <w:rsid w:val="00B649E7"/>
    <w:rsid w:val="00B64B19"/>
    <w:rsid w:val="00B64C1F"/>
    <w:rsid w:val="00B64D38"/>
    <w:rsid w:val="00B64D5C"/>
    <w:rsid w:val="00B6572D"/>
    <w:rsid w:val="00B66448"/>
    <w:rsid w:val="00B67DD5"/>
    <w:rsid w:val="00B712DD"/>
    <w:rsid w:val="00B713F3"/>
    <w:rsid w:val="00B71597"/>
    <w:rsid w:val="00B71F33"/>
    <w:rsid w:val="00B729AA"/>
    <w:rsid w:val="00B72EAE"/>
    <w:rsid w:val="00B74097"/>
    <w:rsid w:val="00B74CFE"/>
    <w:rsid w:val="00B74D57"/>
    <w:rsid w:val="00B75B4E"/>
    <w:rsid w:val="00B764EB"/>
    <w:rsid w:val="00B76BD0"/>
    <w:rsid w:val="00B76C86"/>
    <w:rsid w:val="00B7712A"/>
    <w:rsid w:val="00B772C9"/>
    <w:rsid w:val="00B7756E"/>
    <w:rsid w:val="00B77DF1"/>
    <w:rsid w:val="00B77E0F"/>
    <w:rsid w:val="00B80B8B"/>
    <w:rsid w:val="00B80E20"/>
    <w:rsid w:val="00B81EB3"/>
    <w:rsid w:val="00B8236E"/>
    <w:rsid w:val="00B82C6D"/>
    <w:rsid w:val="00B84767"/>
    <w:rsid w:val="00B84F8F"/>
    <w:rsid w:val="00B85375"/>
    <w:rsid w:val="00B854FA"/>
    <w:rsid w:val="00B8557E"/>
    <w:rsid w:val="00B86CF8"/>
    <w:rsid w:val="00B86D96"/>
    <w:rsid w:val="00B874CC"/>
    <w:rsid w:val="00B90238"/>
    <w:rsid w:val="00B90BBF"/>
    <w:rsid w:val="00B9106D"/>
    <w:rsid w:val="00B91138"/>
    <w:rsid w:val="00B91411"/>
    <w:rsid w:val="00B9171E"/>
    <w:rsid w:val="00B91A17"/>
    <w:rsid w:val="00B9204B"/>
    <w:rsid w:val="00B92BDC"/>
    <w:rsid w:val="00B92DCE"/>
    <w:rsid w:val="00B92EA6"/>
    <w:rsid w:val="00B92FF9"/>
    <w:rsid w:val="00B93B56"/>
    <w:rsid w:val="00B94437"/>
    <w:rsid w:val="00B94882"/>
    <w:rsid w:val="00B954FE"/>
    <w:rsid w:val="00B96470"/>
    <w:rsid w:val="00B9687C"/>
    <w:rsid w:val="00B97E4D"/>
    <w:rsid w:val="00BA0761"/>
    <w:rsid w:val="00BA0D68"/>
    <w:rsid w:val="00BA0D73"/>
    <w:rsid w:val="00BA1643"/>
    <w:rsid w:val="00BA22FB"/>
    <w:rsid w:val="00BA24CF"/>
    <w:rsid w:val="00BA24FB"/>
    <w:rsid w:val="00BA2D21"/>
    <w:rsid w:val="00BA2DBC"/>
    <w:rsid w:val="00BA30C7"/>
    <w:rsid w:val="00BA33CD"/>
    <w:rsid w:val="00BA489E"/>
    <w:rsid w:val="00BA5419"/>
    <w:rsid w:val="00BA5A44"/>
    <w:rsid w:val="00BA5F0F"/>
    <w:rsid w:val="00BA6B6D"/>
    <w:rsid w:val="00BA6F6D"/>
    <w:rsid w:val="00BA7A64"/>
    <w:rsid w:val="00BB0E77"/>
    <w:rsid w:val="00BB13AA"/>
    <w:rsid w:val="00BB2A68"/>
    <w:rsid w:val="00BB3802"/>
    <w:rsid w:val="00BB3A96"/>
    <w:rsid w:val="00BB3B17"/>
    <w:rsid w:val="00BB3D6B"/>
    <w:rsid w:val="00BB47EE"/>
    <w:rsid w:val="00BB487A"/>
    <w:rsid w:val="00BB4973"/>
    <w:rsid w:val="00BB4B3D"/>
    <w:rsid w:val="00BB58B2"/>
    <w:rsid w:val="00BB7665"/>
    <w:rsid w:val="00BC0468"/>
    <w:rsid w:val="00BC0EE7"/>
    <w:rsid w:val="00BC1850"/>
    <w:rsid w:val="00BC1A32"/>
    <w:rsid w:val="00BC1B17"/>
    <w:rsid w:val="00BC236A"/>
    <w:rsid w:val="00BC2726"/>
    <w:rsid w:val="00BC2DC6"/>
    <w:rsid w:val="00BC3238"/>
    <w:rsid w:val="00BC364D"/>
    <w:rsid w:val="00BC384B"/>
    <w:rsid w:val="00BC39F7"/>
    <w:rsid w:val="00BC3F6C"/>
    <w:rsid w:val="00BC4DD1"/>
    <w:rsid w:val="00BC5E6C"/>
    <w:rsid w:val="00BC6513"/>
    <w:rsid w:val="00BC6B40"/>
    <w:rsid w:val="00BD0503"/>
    <w:rsid w:val="00BD2DB1"/>
    <w:rsid w:val="00BD2EE0"/>
    <w:rsid w:val="00BD39E6"/>
    <w:rsid w:val="00BD4389"/>
    <w:rsid w:val="00BD4FA3"/>
    <w:rsid w:val="00BD4FBA"/>
    <w:rsid w:val="00BD6078"/>
    <w:rsid w:val="00BE09D7"/>
    <w:rsid w:val="00BE161E"/>
    <w:rsid w:val="00BE1645"/>
    <w:rsid w:val="00BE18CA"/>
    <w:rsid w:val="00BE1960"/>
    <w:rsid w:val="00BE1C44"/>
    <w:rsid w:val="00BE2250"/>
    <w:rsid w:val="00BE268D"/>
    <w:rsid w:val="00BE2DBD"/>
    <w:rsid w:val="00BE3013"/>
    <w:rsid w:val="00BE4040"/>
    <w:rsid w:val="00BE4BDC"/>
    <w:rsid w:val="00BE4D75"/>
    <w:rsid w:val="00BE53CF"/>
    <w:rsid w:val="00BE5D93"/>
    <w:rsid w:val="00BE6A5F"/>
    <w:rsid w:val="00BE708C"/>
    <w:rsid w:val="00BE7419"/>
    <w:rsid w:val="00BE7CD5"/>
    <w:rsid w:val="00BE7FAC"/>
    <w:rsid w:val="00BF0D19"/>
    <w:rsid w:val="00BF147C"/>
    <w:rsid w:val="00BF1E31"/>
    <w:rsid w:val="00BF1E69"/>
    <w:rsid w:val="00BF22AC"/>
    <w:rsid w:val="00BF2E05"/>
    <w:rsid w:val="00BF304E"/>
    <w:rsid w:val="00BF37BD"/>
    <w:rsid w:val="00BF3D66"/>
    <w:rsid w:val="00BF4B66"/>
    <w:rsid w:val="00BF55A8"/>
    <w:rsid w:val="00BF5C9C"/>
    <w:rsid w:val="00BF6016"/>
    <w:rsid w:val="00BF6977"/>
    <w:rsid w:val="00BF6B96"/>
    <w:rsid w:val="00BF709E"/>
    <w:rsid w:val="00C00362"/>
    <w:rsid w:val="00C004E6"/>
    <w:rsid w:val="00C0068F"/>
    <w:rsid w:val="00C00BED"/>
    <w:rsid w:val="00C00D10"/>
    <w:rsid w:val="00C01021"/>
    <w:rsid w:val="00C01B6F"/>
    <w:rsid w:val="00C01BB4"/>
    <w:rsid w:val="00C01C5E"/>
    <w:rsid w:val="00C03DBA"/>
    <w:rsid w:val="00C03DF6"/>
    <w:rsid w:val="00C04BEB"/>
    <w:rsid w:val="00C04D71"/>
    <w:rsid w:val="00C05091"/>
    <w:rsid w:val="00C050E8"/>
    <w:rsid w:val="00C051AA"/>
    <w:rsid w:val="00C05954"/>
    <w:rsid w:val="00C05C6D"/>
    <w:rsid w:val="00C065E0"/>
    <w:rsid w:val="00C06755"/>
    <w:rsid w:val="00C07789"/>
    <w:rsid w:val="00C100CE"/>
    <w:rsid w:val="00C1019D"/>
    <w:rsid w:val="00C10233"/>
    <w:rsid w:val="00C10653"/>
    <w:rsid w:val="00C10B14"/>
    <w:rsid w:val="00C11A7D"/>
    <w:rsid w:val="00C1217F"/>
    <w:rsid w:val="00C13432"/>
    <w:rsid w:val="00C13F10"/>
    <w:rsid w:val="00C141EA"/>
    <w:rsid w:val="00C154DC"/>
    <w:rsid w:val="00C15A95"/>
    <w:rsid w:val="00C16516"/>
    <w:rsid w:val="00C176EB"/>
    <w:rsid w:val="00C1775A"/>
    <w:rsid w:val="00C17FFC"/>
    <w:rsid w:val="00C20B83"/>
    <w:rsid w:val="00C210E3"/>
    <w:rsid w:val="00C220A5"/>
    <w:rsid w:val="00C220CB"/>
    <w:rsid w:val="00C237C4"/>
    <w:rsid w:val="00C237D4"/>
    <w:rsid w:val="00C249F6"/>
    <w:rsid w:val="00C24E2D"/>
    <w:rsid w:val="00C250A2"/>
    <w:rsid w:val="00C25817"/>
    <w:rsid w:val="00C25AAD"/>
    <w:rsid w:val="00C26419"/>
    <w:rsid w:val="00C2799A"/>
    <w:rsid w:val="00C27CC2"/>
    <w:rsid w:val="00C27CC6"/>
    <w:rsid w:val="00C300A3"/>
    <w:rsid w:val="00C3106C"/>
    <w:rsid w:val="00C3155F"/>
    <w:rsid w:val="00C3273D"/>
    <w:rsid w:val="00C3285E"/>
    <w:rsid w:val="00C33468"/>
    <w:rsid w:val="00C33BC7"/>
    <w:rsid w:val="00C342F3"/>
    <w:rsid w:val="00C3463A"/>
    <w:rsid w:val="00C35196"/>
    <w:rsid w:val="00C35F66"/>
    <w:rsid w:val="00C373C7"/>
    <w:rsid w:val="00C3753B"/>
    <w:rsid w:val="00C37AD4"/>
    <w:rsid w:val="00C41A6D"/>
    <w:rsid w:val="00C4398F"/>
    <w:rsid w:val="00C43F22"/>
    <w:rsid w:val="00C44F3E"/>
    <w:rsid w:val="00C463F3"/>
    <w:rsid w:val="00C470E8"/>
    <w:rsid w:val="00C4776F"/>
    <w:rsid w:val="00C47874"/>
    <w:rsid w:val="00C47C0F"/>
    <w:rsid w:val="00C47FE4"/>
    <w:rsid w:val="00C506F0"/>
    <w:rsid w:val="00C51554"/>
    <w:rsid w:val="00C52581"/>
    <w:rsid w:val="00C5263D"/>
    <w:rsid w:val="00C527A7"/>
    <w:rsid w:val="00C52EC4"/>
    <w:rsid w:val="00C52F39"/>
    <w:rsid w:val="00C53366"/>
    <w:rsid w:val="00C5366D"/>
    <w:rsid w:val="00C56DEF"/>
    <w:rsid w:val="00C5730B"/>
    <w:rsid w:val="00C60652"/>
    <w:rsid w:val="00C60DAA"/>
    <w:rsid w:val="00C60E93"/>
    <w:rsid w:val="00C60F5F"/>
    <w:rsid w:val="00C610B6"/>
    <w:rsid w:val="00C61447"/>
    <w:rsid w:val="00C61F80"/>
    <w:rsid w:val="00C63636"/>
    <w:rsid w:val="00C6396B"/>
    <w:rsid w:val="00C64C34"/>
    <w:rsid w:val="00C661B7"/>
    <w:rsid w:val="00C66A46"/>
    <w:rsid w:val="00C67596"/>
    <w:rsid w:val="00C67CCF"/>
    <w:rsid w:val="00C67F9C"/>
    <w:rsid w:val="00C70923"/>
    <w:rsid w:val="00C70B9B"/>
    <w:rsid w:val="00C70D35"/>
    <w:rsid w:val="00C71101"/>
    <w:rsid w:val="00C71DDB"/>
    <w:rsid w:val="00C72172"/>
    <w:rsid w:val="00C72F58"/>
    <w:rsid w:val="00C73355"/>
    <w:rsid w:val="00C7371B"/>
    <w:rsid w:val="00C73743"/>
    <w:rsid w:val="00C73D42"/>
    <w:rsid w:val="00C74533"/>
    <w:rsid w:val="00C74AC4"/>
    <w:rsid w:val="00C74DB0"/>
    <w:rsid w:val="00C75627"/>
    <w:rsid w:val="00C75895"/>
    <w:rsid w:val="00C75ED9"/>
    <w:rsid w:val="00C76DFE"/>
    <w:rsid w:val="00C80929"/>
    <w:rsid w:val="00C80B15"/>
    <w:rsid w:val="00C82E63"/>
    <w:rsid w:val="00C83707"/>
    <w:rsid w:val="00C83875"/>
    <w:rsid w:val="00C83D2F"/>
    <w:rsid w:val="00C842A9"/>
    <w:rsid w:val="00C84CCC"/>
    <w:rsid w:val="00C84F04"/>
    <w:rsid w:val="00C85418"/>
    <w:rsid w:val="00C85520"/>
    <w:rsid w:val="00C85685"/>
    <w:rsid w:val="00C858DF"/>
    <w:rsid w:val="00C85ED6"/>
    <w:rsid w:val="00C86482"/>
    <w:rsid w:val="00C8688A"/>
    <w:rsid w:val="00C86FAC"/>
    <w:rsid w:val="00C86FD8"/>
    <w:rsid w:val="00C87DEF"/>
    <w:rsid w:val="00C87F40"/>
    <w:rsid w:val="00C917FE"/>
    <w:rsid w:val="00C918D4"/>
    <w:rsid w:val="00C91BCE"/>
    <w:rsid w:val="00C921E6"/>
    <w:rsid w:val="00C92CBB"/>
    <w:rsid w:val="00C931FA"/>
    <w:rsid w:val="00C936F6"/>
    <w:rsid w:val="00C94136"/>
    <w:rsid w:val="00C94924"/>
    <w:rsid w:val="00C95030"/>
    <w:rsid w:val="00C95253"/>
    <w:rsid w:val="00C95B53"/>
    <w:rsid w:val="00C95F41"/>
    <w:rsid w:val="00C95FD5"/>
    <w:rsid w:val="00C9658D"/>
    <w:rsid w:val="00C967BC"/>
    <w:rsid w:val="00C97A4E"/>
    <w:rsid w:val="00C97A69"/>
    <w:rsid w:val="00CA0D59"/>
    <w:rsid w:val="00CA0EE8"/>
    <w:rsid w:val="00CA1B17"/>
    <w:rsid w:val="00CA234F"/>
    <w:rsid w:val="00CA302A"/>
    <w:rsid w:val="00CA397B"/>
    <w:rsid w:val="00CA39B9"/>
    <w:rsid w:val="00CA4557"/>
    <w:rsid w:val="00CA5592"/>
    <w:rsid w:val="00CA56D4"/>
    <w:rsid w:val="00CA598F"/>
    <w:rsid w:val="00CA5B77"/>
    <w:rsid w:val="00CA72BC"/>
    <w:rsid w:val="00CA75B8"/>
    <w:rsid w:val="00CA7A25"/>
    <w:rsid w:val="00CB1624"/>
    <w:rsid w:val="00CB1A2F"/>
    <w:rsid w:val="00CB25FE"/>
    <w:rsid w:val="00CB2A0B"/>
    <w:rsid w:val="00CB2CC1"/>
    <w:rsid w:val="00CB2D97"/>
    <w:rsid w:val="00CB358E"/>
    <w:rsid w:val="00CB3840"/>
    <w:rsid w:val="00CB39E8"/>
    <w:rsid w:val="00CB3F61"/>
    <w:rsid w:val="00CB4313"/>
    <w:rsid w:val="00CB4424"/>
    <w:rsid w:val="00CB4A60"/>
    <w:rsid w:val="00CB5118"/>
    <w:rsid w:val="00CB6A62"/>
    <w:rsid w:val="00CB7416"/>
    <w:rsid w:val="00CB7A47"/>
    <w:rsid w:val="00CB7C11"/>
    <w:rsid w:val="00CC3F68"/>
    <w:rsid w:val="00CC54AF"/>
    <w:rsid w:val="00CC5519"/>
    <w:rsid w:val="00CC6272"/>
    <w:rsid w:val="00CC6376"/>
    <w:rsid w:val="00CC69C0"/>
    <w:rsid w:val="00CC7974"/>
    <w:rsid w:val="00CD177C"/>
    <w:rsid w:val="00CD2102"/>
    <w:rsid w:val="00CD2AC0"/>
    <w:rsid w:val="00CD2B0D"/>
    <w:rsid w:val="00CD2CD5"/>
    <w:rsid w:val="00CD3228"/>
    <w:rsid w:val="00CD32A5"/>
    <w:rsid w:val="00CD3A39"/>
    <w:rsid w:val="00CD6A1C"/>
    <w:rsid w:val="00CD712F"/>
    <w:rsid w:val="00CD73BD"/>
    <w:rsid w:val="00CD754B"/>
    <w:rsid w:val="00CE02F1"/>
    <w:rsid w:val="00CE0B76"/>
    <w:rsid w:val="00CE1719"/>
    <w:rsid w:val="00CE3280"/>
    <w:rsid w:val="00CE3FDC"/>
    <w:rsid w:val="00CE6BA9"/>
    <w:rsid w:val="00CE7C0B"/>
    <w:rsid w:val="00CE7CC1"/>
    <w:rsid w:val="00CF05D8"/>
    <w:rsid w:val="00CF069F"/>
    <w:rsid w:val="00CF072B"/>
    <w:rsid w:val="00CF1D65"/>
    <w:rsid w:val="00CF1F4E"/>
    <w:rsid w:val="00CF22B1"/>
    <w:rsid w:val="00CF2678"/>
    <w:rsid w:val="00CF28C5"/>
    <w:rsid w:val="00CF2A02"/>
    <w:rsid w:val="00CF2F51"/>
    <w:rsid w:val="00CF4149"/>
    <w:rsid w:val="00CF4190"/>
    <w:rsid w:val="00CF49D4"/>
    <w:rsid w:val="00CF4A5D"/>
    <w:rsid w:val="00CF62BC"/>
    <w:rsid w:val="00CF64E1"/>
    <w:rsid w:val="00CF6758"/>
    <w:rsid w:val="00CF6979"/>
    <w:rsid w:val="00D008A6"/>
    <w:rsid w:val="00D01B0A"/>
    <w:rsid w:val="00D01D7D"/>
    <w:rsid w:val="00D023FA"/>
    <w:rsid w:val="00D027E5"/>
    <w:rsid w:val="00D02992"/>
    <w:rsid w:val="00D0390B"/>
    <w:rsid w:val="00D0416A"/>
    <w:rsid w:val="00D04692"/>
    <w:rsid w:val="00D05BA5"/>
    <w:rsid w:val="00D10364"/>
    <w:rsid w:val="00D10640"/>
    <w:rsid w:val="00D11037"/>
    <w:rsid w:val="00D11B06"/>
    <w:rsid w:val="00D12A30"/>
    <w:rsid w:val="00D12A74"/>
    <w:rsid w:val="00D12D9A"/>
    <w:rsid w:val="00D12F43"/>
    <w:rsid w:val="00D130DD"/>
    <w:rsid w:val="00D13366"/>
    <w:rsid w:val="00D137C8"/>
    <w:rsid w:val="00D13B57"/>
    <w:rsid w:val="00D13D79"/>
    <w:rsid w:val="00D14522"/>
    <w:rsid w:val="00D149C5"/>
    <w:rsid w:val="00D15024"/>
    <w:rsid w:val="00D15049"/>
    <w:rsid w:val="00D15BB4"/>
    <w:rsid w:val="00D160FB"/>
    <w:rsid w:val="00D16C51"/>
    <w:rsid w:val="00D17079"/>
    <w:rsid w:val="00D218C1"/>
    <w:rsid w:val="00D21B68"/>
    <w:rsid w:val="00D2240B"/>
    <w:rsid w:val="00D2358C"/>
    <w:rsid w:val="00D236AB"/>
    <w:rsid w:val="00D23993"/>
    <w:rsid w:val="00D247B8"/>
    <w:rsid w:val="00D24F60"/>
    <w:rsid w:val="00D25934"/>
    <w:rsid w:val="00D25BD0"/>
    <w:rsid w:val="00D2666F"/>
    <w:rsid w:val="00D267A8"/>
    <w:rsid w:val="00D279D2"/>
    <w:rsid w:val="00D30A59"/>
    <w:rsid w:val="00D313F7"/>
    <w:rsid w:val="00D3209A"/>
    <w:rsid w:val="00D328E7"/>
    <w:rsid w:val="00D33631"/>
    <w:rsid w:val="00D3432C"/>
    <w:rsid w:val="00D34ECD"/>
    <w:rsid w:val="00D35813"/>
    <w:rsid w:val="00D379D7"/>
    <w:rsid w:val="00D37CCD"/>
    <w:rsid w:val="00D40D94"/>
    <w:rsid w:val="00D4173D"/>
    <w:rsid w:val="00D42F40"/>
    <w:rsid w:val="00D43D34"/>
    <w:rsid w:val="00D4443D"/>
    <w:rsid w:val="00D444B2"/>
    <w:rsid w:val="00D44718"/>
    <w:rsid w:val="00D449BA"/>
    <w:rsid w:val="00D452B9"/>
    <w:rsid w:val="00D458A3"/>
    <w:rsid w:val="00D46025"/>
    <w:rsid w:val="00D46B4B"/>
    <w:rsid w:val="00D46E7D"/>
    <w:rsid w:val="00D47218"/>
    <w:rsid w:val="00D4724D"/>
    <w:rsid w:val="00D5053E"/>
    <w:rsid w:val="00D5198B"/>
    <w:rsid w:val="00D52AAB"/>
    <w:rsid w:val="00D53862"/>
    <w:rsid w:val="00D55A42"/>
    <w:rsid w:val="00D56389"/>
    <w:rsid w:val="00D5663C"/>
    <w:rsid w:val="00D579BC"/>
    <w:rsid w:val="00D57D10"/>
    <w:rsid w:val="00D6094A"/>
    <w:rsid w:val="00D60F98"/>
    <w:rsid w:val="00D61FDE"/>
    <w:rsid w:val="00D6251C"/>
    <w:rsid w:val="00D62B92"/>
    <w:rsid w:val="00D62BC5"/>
    <w:rsid w:val="00D62CA1"/>
    <w:rsid w:val="00D63693"/>
    <w:rsid w:val="00D63FDD"/>
    <w:rsid w:val="00D6464F"/>
    <w:rsid w:val="00D6477C"/>
    <w:rsid w:val="00D65104"/>
    <w:rsid w:val="00D65417"/>
    <w:rsid w:val="00D65DBE"/>
    <w:rsid w:val="00D66169"/>
    <w:rsid w:val="00D6619A"/>
    <w:rsid w:val="00D6682C"/>
    <w:rsid w:val="00D700E5"/>
    <w:rsid w:val="00D70C08"/>
    <w:rsid w:val="00D71042"/>
    <w:rsid w:val="00D72196"/>
    <w:rsid w:val="00D721F7"/>
    <w:rsid w:val="00D726D8"/>
    <w:rsid w:val="00D72787"/>
    <w:rsid w:val="00D729B3"/>
    <w:rsid w:val="00D72DF1"/>
    <w:rsid w:val="00D73292"/>
    <w:rsid w:val="00D73B55"/>
    <w:rsid w:val="00D743FF"/>
    <w:rsid w:val="00D74CFC"/>
    <w:rsid w:val="00D74D00"/>
    <w:rsid w:val="00D74EAE"/>
    <w:rsid w:val="00D758DD"/>
    <w:rsid w:val="00D758EB"/>
    <w:rsid w:val="00D76509"/>
    <w:rsid w:val="00D76FA0"/>
    <w:rsid w:val="00D77832"/>
    <w:rsid w:val="00D778C6"/>
    <w:rsid w:val="00D77904"/>
    <w:rsid w:val="00D77947"/>
    <w:rsid w:val="00D77951"/>
    <w:rsid w:val="00D77B39"/>
    <w:rsid w:val="00D77CC1"/>
    <w:rsid w:val="00D77E68"/>
    <w:rsid w:val="00D802CE"/>
    <w:rsid w:val="00D803FE"/>
    <w:rsid w:val="00D80548"/>
    <w:rsid w:val="00D81A31"/>
    <w:rsid w:val="00D81B7F"/>
    <w:rsid w:val="00D82A03"/>
    <w:rsid w:val="00D833AA"/>
    <w:rsid w:val="00D8356D"/>
    <w:rsid w:val="00D8385E"/>
    <w:rsid w:val="00D839B4"/>
    <w:rsid w:val="00D84179"/>
    <w:rsid w:val="00D86E1E"/>
    <w:rsid w:val="00D873DA"/>
    <w:rsid w:val="00D87752"/>
    <w:rsid w:val="00D91C51"/>
    <w:rsid w:val="00D91E33"/>
    <w:rsid w:val="00D92B57"/>
    <w:rsid w:val="00D92FCC"/>
    <w:rsid w:val="00D931F7"/>
    <w:rsid w:val="00D949B6"/>
    <w:rsid w:val="00D9595F"/>
    <w:rsid w:val="00D96073"/>
    <w:rsid w:val="00D962A1"/>
    <w:rsid w:val="00D97304"/>
    <w:rsid w:val="00D979EA"/>
    <w:rsid w:val="00D97D39"/>
    <w:rsid w:val="00DA0668"/>
    <w:rsid w:val="00DA0985"/>
    <w:rsid w:val="00DA0E8B"/>
    <w:rsid w:val="00DA0F5C"/>
    <w:rsid w:val="00DA1326"/>
    <w:rsid w:val="00DA1410"/>
    <w:rsid w:val="00DA15F4"/>
    <w:rsid w:val="00DA1F5F"/>
    <w:rsid w:val="00DA1FE9"/>
    <w:rsid w:val="00DA25DB"/>
    <w:rsid w:val="00DA27E9"/>
    <w:rsid w:val="00DA2A11"/>
    <w:rsid w:val="00DA2AF8"/>
    <w:rsid w:val="00DA2DD0"/>
    <w:rsid w:val="00DA40C8"/>
    <w:rsid w:val="00DA456E"/>
    <w:rsid w:val="00DA4CA3"/>
    <w:rsid w:val="00DA6AEA"/>
    <w:rsid w:val="00DA6CED"/>
    <w:rsid w:val="00DA6DA0"/>
    <w:rsid w:val="00DA7576"/>
    <w:rsid w:val="00DA7BDF"/>
    <w:rsid w:val="00DB0AFE"/>
    <w:rsid w:val="00DB0C55"/>
    <w:rsid w:val="00DB0E95"/>
    <w:rsid w:val="00DB1A3B"/>
    <w:rsid w:val="00DB2504"/>
    <w:rsid w:val="00DB318F"/>
    <w:rsid w:val="00DB409B"/>
    <w:rsid w:val="00DB5854"/>
    <w:rsid w:val="00DB655F"/>
    <w:rsid w:val="00DB666E"/>
    <w:rsid w:val="00DB6B9F"/>
    <w:rsid w:val="00DB736F"/>
    <w:rsid w:val="00DC0209"/>
    <w:rsid w:val="00DC18E1"/>
    <w:rsid w:val="00DC28BB"/>
    <w:rsid w:val="00DC36C6"/>
    <w:rsid w:val="00DC39F4"/>
    <w:rsid w:val="00DC3B97"/>
    <w:rsid w:val="00DC4916"/>
    <w:rsid w:val="00DC5C40"/>
    <w:rsid w:val="00DC5FC4"/>
    <w:rsid w:val="00DC6617"/>
    <w:rsid w:val="00DC68BA"/>
    <w:rsid w:val="00DC74FD"/>
    <w:rsid w:val="00DC7F22"/>
    <w:rsid w:val="00DC7FF1"/>
    <w:rsid w:val="00DD0166"/>
    <w:rsid w:val="00DD03C9"/>
    <w:rsid w:val="00DD0D51"/>
    <w:rsid w:val="00DD136A"/>
    <w:rsid w:val="00DD19BA"/>
    <w:rsid w:val="00DD26F5"/>
    <w:rsid w:val="00DD3782"/>
    <w:rsid w:val="00DD470A"/>
    <w:rsid w:val="00DD5FE0"/>
    <w:rsid w:val="00DD6308"/>
    <w:rsid w:val="00DD65A5"/>
    <w:rsid w:val="00DD71F6"/>
    <w:rsid w:val="00DD7A40"/>
    <w:rsid w:val="00DD7FA0"/>
    <w:rsid w:val="00DE0173"/>
    <w:rsid w:val="00DE08A8"/>
    <w:rsid w:val="00DE09F7"/>
    <w:rsid w:val="00DE0A21"/>
    <w:rsid w:val="00DE181D"/>
    <w:rsid w:val="00DE2500"/>
    <w:rsid w:val="00DE2B10"/>
    <w:rsid w:val="00DE4231"/>
    <w:rsid w:val="00DE4B0C"/>
    <w:rsid w:val="00DE6646"/>
    <w:rsid w:val="00DE73B9"/>
    <w:rsid w:val="00DF0262"/>
    <w:rsid w:val="00DF03BF"/>
    <w:rsid w:val="00DF058A"/>
    <w:rsid w:val="00DF0F79"/>
    <w:rsid w:val="00DF113C"/>
    <w:rsid w:val="00DF159F"/>
    <w:rsid w:val="00DF17FD"/>
    <w:rsid w:val="00DF1E4B"/>
    <w:rsid w:val="00DF2746"/>
    <w:rsid w:val="00DF3790"/>
    <w:rsid w:val="00DF587B"/>
    <w:rsid w:val="00DF6610"/>
    <w:rsid w:val="00DF688B"/>
    <w:rsid w:val="00DF6AFE"/>
    <w:rsid w:val="00DF7218"/>
    <w:rsid w:val="00DF7C25"/>
    <w:rsid w:val="00E00A14"/>
    <w:rsid w:val="00E00E23"/>
    <w:rsid w:val="00E011B4"/>
    <w:rsid w:val="00E017A5"/>
    <w:rsid w:val="00E01E09"/>
    <w:rsid w:val="00E027D8"/>
    <w:rsid w:val="00E0308F"/>
    <w:rsid w:val="00E04F34"/>
    <w:rsid w:val="00E07A16"/>
    <w:rsid w:val="00E10280"/>
    <w:rsid w:val="00E10810"/>
    <w:rsid w:val="00E10E4B"/>
    <w:rsid w:val="00E1175E"/>
    <w:rsid w:val="00E11D83"/>
    <w:rsid w:val="00E12163"/>
    <w:rsid w:val="00E1354C"/>
    <w:rsid w:val="00E13C9C"/>
    <w:rsid w:val="00E14754"/>
    <w:rsid w:val="00E14DC2"/>
    <w:rsid w:val="00E15628"/>
    <w:rsid w:val="00E15FDF"/>
    <w:rsid w:val="00E16A98"/>
    <w:rsid w:val="00E17304"/>
    <w:rsid w:val="00E1743A"/>
    <w:rsid w:val="00E17449"/>
    <w:rsid w:val="00E201D7"/>
    <w:rsid w:val="00E21B12"/>
    <w:rsid w:val="00E2283D"/>
    <w:rsid w:val="00E23433"/>
    <w:rsid w:val="00E24136"/>
    <w:rsid w:val="00E25229"/>
    <w:rsid w:val="00E25321"/>
    <w:rsid w:val="00E25450"/>
    <w:rsid w:val="00E256F3"/>
    <w:rsid w:val="00E25AC8"/>
    <w:rsid w:val="00E25C31"/>
    <w:rsid w:val="00E2635B"/>
    <w:rsid w:val="00E274C8"/>
    <w:rsid w:val="00E27A73"/>
    <w:rsid w:val="00E30297"/>
    <w:rsid w:val="00E30836"/>
    <w:rsid w:val="00E30F0D"/>
    <w:rsid w:val="00E3143D"/>
    <w:rsid w:val="00E319D5"/>
    <w:rsid w:val="00E31E3E"/>
    <w:rsid w:val="00E31F75"/>
    <w:rsid w:val="00E324D9"/>
    <w:rsid w:val="00E32810"/>
    <w:rsid w:val="00E3366A"/>
    <w:rsid w:val="00E336EB"/>
    <w:rsid w:val="00E33F6A"/>
    <w:rsid w:val="00E347DB"/>
    <w:rsid w:val="00E34938"/>
    <w:rsid w:val="00E359F5"/>
    <w:rsid w:val="00E37C25"/>
    <w:rsid w:val="00E37D78"/>
    <w:rsid w:val="00E37F89"/>
    <w:rsid w:val="00E40624"/>
    <w:rsid w:val="00E406A7"/>
    <w:rsid w:val="00E40947"/>
    <w:rsid w:val="00E409C3"/>
    <w:rsid w:val="00E40B31"/>
    <w:rsid w:val="00E426CF"/>
    <w:rsid w:val="00E42C09"/>
    <w:rsid w:val="00E42E8E"/>
    <w:rsid w:val="00E43392"/>
    <w:rsid w:val="00E45394"/>
    <w:rsid w:val="00E461AA"/>
    <w:rsid w:val="00E467C5"/>
    <w:rsid w:val="00E47397"/>
    <w:rsid w:val="00E4779A"/>
    <w:rsid w:val="00E477EA"/>
    <w:rsid w:val="00E51544"/>
    <w:rsid w:val="00E517B1"/>
    <w:rsid w:val="00E51CF3"/>
    <w:rsid w:val="00E53526"/>
    <w:rsid w:val="00E539B3"/>
    <w:rsid w:val="00E53EE4"/>
    <w:rsid w:val="00E54473"/>
    <w:rsid w:val="00E546CF"/>
    <w:rsid w:val="00E54A47"/>
    <w:rsid w:val="00E550CA"/>
    <w:rsid w:val="00E56B98"/>
    <w:rsid w:val="00E576F2"/>
    <w:rsid w:val="00E576F3"/>
    <w:rsid w:val="00E57A1B"/>
    <w:rsid w:val="00E6055B"/>
    <w:rsid w:val="00E61B72"/>
    <w:rsid w:val="00E62F9E"/>
    <w:rsid w:val="00E647DA"/>
    <w:rsid w:val="00E64909"/>
    <w:rsid w:val="00E64B4E"/>
    <w:rsid w:val="00E64DB1"/>
    <w:rsid w:val="00E65502"/>
    <w:rsid w:val="00E65EF8"/>
    <w:rsid w:val="00E66437"/>
    <w:rsid w:val="00E66A0A"/>
    <w:rsid w:val="00E66C72"/>
    <w:rsid w:val="00E66E23"/>
    <w:rsid w:val="00E67BC4"/>
    <w:rsid w:val="00E67E30"/>
    <w:rsid w:val="00E7071F"/>
    <w:rsid w:val="00E710B6"/>
    <w:rsid w:val="00E7111C"/>
    <w:rsid w:val="00E7142E"/>
    <w:rsid w:val="00E716A5"/>
    <w:rsid w:val="00E71BCC"/>
    <w:rsid w:val="00E71C50"/>
    <w:rsid w:val="00E72D50"/>
    <w:rsid w:val="00E72E46"/>
    <w:rsid w:val="00E75402"/>
    <w:rsid w:val="00E756C4"/>
    <w:rsid w:val="00E75CDE"/>
    <w:rsid w:val="00E76FD9"/>
    <w:rsid w:val="00E776F2"/>
    <w:rsid w:val="00E81221"/>
    <w:rsid w:val="00E816CA"/>
    <w:rsid w:val="00E82B6E"/>
    <w:rsid w:val="00E8391D"/>
    <w:rsid w:val="00E842F3"/>
    <w:rsid w:val="00E84399"/>
    <w:rsid w:val="00E85420"/>
    <w:rsid w:val="00E85696"/>
    <w:rsid w:val="00E860C3"/>
    <w:rsid w:val="00E8616C"/>
    <w:rsid w:val="00E8646D"/>
    <w:rsid w:val="00E865CD"/>
    <w:rsid w:val="00E866A8"/>
    <w:rsid w:val="00E86966"/>
    <w:rsid w:val="00E91D82"/>
    <w:rsid w:val="00E926D8"/>
    <w:rsid w:val="00E93B0A"/>
    <w:rsid w:val="00E93D9F"/>
    <w:rsid w:val="00E945FB"/>
    <w:rsid w:val="00E94CF6"/>
    <w:rsid w:val="00E95352"/>
    <w:rsid w:val="00E95A1F"/>
    <w:rsid w:val="00E95B4E"/>
    <w:rsid w:val="00E95F34"/>
    <w:rsid w:val="00E96903"/>
    <w:rsid w:val="00E97480"/>
    <w:rsid w:val="00EA1412"/>
    <w:rsid w:val="00EA17D7"/>
    <w:rsid w:val="00EA17FB"/>
    <w:rsid w:val="00EA50A7"/>
    <w:rsid w:val="00EA5D2E"/>
    <w:rsid w:val="00EA7451"/>
    <w:rsid w:val="00EA7828"/>
    <w:rsid w:val="00EB05A0"/>
    <w:rsid w:val="00EB0996"/>
    <w:rsid w:val="00EB0DB4"/>
    <w:rsid w:val="00EB22C0"/>
    <w:rsid w:val="00EB2537"/>
    <w:rsid w:val="00EB3B2F"/>
    <w:rsid w:val="00EB3BC6"/>
    <w:rsid w:val="00EB5273"/>
    <w:rsid w:val="00EB5909"/>
    <w:rsid w:val="00EB5ADA"/>
    <w:rsid w:val="00EB6456"/>
    <w:rsid w:val="00EB70F4"/>
    <w:rsid w:val="00EB7AAC"/>
    <w:rsid w:val="00EB7CA4"/>
    <w:rsid w:val="00EB7E94"/>
    <w:rsid w:val="00EC0364"/>
    <w:rsid w:val="00EC085C"/>
    <w:rsid w:val="00EC1453"/>
    <w:rsid w:val="00EC16FB"/>
    <w:rsid w:val="00EC198F"/>
    <w:rsid w:val="00EC216A"/>
    <w:rsid w:val="00EC3425"/>
    <w:rsid w:val="00EC3C84"/>
    <w:rsid w:val="00EC3D3A"/>
    <w:rsid w:val="00EC41DA"/>
    <w:rsid w:val="00EC4705"/>
    <w:rsid w:val="00EC530F"/>
    <w:rsid w:val="00EC58B5"/>
    <w:rsid w:val="00EC5DAA"/>
    <w:rsid w:val="00EC602C"/>
    <w:rsid w:val="00EC6058"/>
    <w:rsid w:val="00EC7B84"/>
    <w:rsid w:val="00ED09CD"/>
    <w:rsid w:val="00ED13F4"/>
    <w:rsid w:val="00ED19FC"/>
    <w:rsid w:val="00ED2342"/>
    <w:rsid w:val="00ED2E73"/>
    <w:rsid w:val="00ED327B"/>
    <w:rsid w:val="00ED3A70"/>
    <w:rsid w:val="00ED4304"/>
    <w:rsid w:val="00ED5C28"/>
    <w:rsid w:val="00ED7181"/>
    <w:rsid w:val="00EE0531"/>
    <w:rsid w:val="00EE0598"/>
    <w:rsid w:val="00EE0948"/>
    <w:rsid w:val="00EE1A1A"/>
    <w:rsid w:val="00EE217E"/>
    <w:rsid w:val="00EE2FC5"/>
    <w:rsid w:val="00EE3822"/>
    <w:rsid w:val="00EE3892"/>
    <w:rsid w:val="00EE4057"/>
    <w:rsid w:val="00EE44EF"/>
    <w:rsid w:val="00EE490A"/>
    <w:rsid w:val="00EE52F8"/>
    <w:rsid w:val="00EE550B"/>
    <w:rsid w:val="00EE57F8"/>
    <w:rsid w:val="00EE5CBD"/>
    <w:rsid w:val="00EE63FE"/>
    <w:rsid w:val="00EE6AAA"/>
    <w:rsid w:val="00EE74EC"/>
    <w:rsid w:val="00EE768A"/>
    <w:rsid w:val="00EE7D05"/>
    <w:rsid w:val="00EF0F63"/>
    <w:rsid w:val="00EF222D"/>
    <w:rsid w:val="00EF2553"/>
    <w:rsid w:val="00EF27DD"/>
    <w:rsid w:val="00EF2B87"/>
    <w:rsid w:val="00EF3331"/>
    <w:rsid w:val="00EF448F"/>
    <w:rsid w:val="00EF4B80"/>
    <w:rsid w:val="00EF4FB5"/>
    <w:rsid w:val="00EF57D2"/>
    <w:rsid w:val="00EF5A00"/>
    <w:rsid w:val="00EF5A60"/>
    <w:rsid w:val="00EF5BAE"/>
    <w:rsid w:val="00EF5DDB"/>
    <w:rsid w:val="00EF7219"/>
    <w:rsid w:val="00EF7797"/>
    <w:rsid w:val="00EF7E35"/>
    <w:rsid w:val="00F00038"/>
    <w:rsid w:val="00F004D6"/>
    <w:rsid w:val="00F00BCA"/>
    <w:rsid w:val="00F00C1D"/>
    <w:rsid w:val="00F0383D"/>
    <w:rsid w:val="00F03AB4"/>
    <w:rsid w:val="00F040E5"/>
    <w:rsid w:val="00F055C4"/>
    <w:rsid w:val="00F055F7"/>
    <w:rsid w:val="00F06D20"/>
    <w:rsid w:val="00F07299"/>
    <w:rsid w:val="00F07DD6"/>
    <w:rsid w:val="00F109E8"/>
    <w:rsid w:val="00F10CCC"/>
    <w:rsid w:val="00F10CE3"/>
    <w:rsid w:val="00F11E8F"/>
    <w:rsid w:val="00F1209B"/>
    <w:rsid w:val="00F12B21"/>
    <w:rsid w:val="00F12C5B"/>
    <w:rsid w:val="00F13D48"/>
    <w:rsid w:val="00F15165"/>
    <w:rsid w:val="00F156CB"/>
    <w:rsid w:val="00F1571B"/>
    <w:rsid w:val="00F164B5"/>
    <w:rsid w:val="00F166A0"/>
    <w:rsid w:val="00F1749C"/>
    <w:rsid w:val="00F20252"/>
    <w:rsid w:val="00F205AF"/>
    <w:rsid w:val="00F2074F"/>
    <w:rsid w:val="00F20DEA"/>
    <w:rsid w:val="00F22F2F"/>
    <w:rsid w:val="00F23E22"/>
    <w:rsid w:val="00F23EB4"/>
    <w:rsid w:val="00F2499B"/>
    <w:rsid w:val="00F24C17"/>
    <w:rsid w:val="00F252BD"/>
    <w:rsid w:val="00F25821"/>
    <w:rsid w:val="00F26945"/>
    <w:rsid w:val="00F26B6F"/>
    <w:rsid w:val="00F26C0A"/>
    <w:rsid w:val="00F26C86"/>
    <w:rsid w:val="00F26D3E"/>
    <w:rsid w:val="00F275EE"/>
    <w:rsid w:val="00F27E3A"/>
    <w:rsid w:val="00F302B6"/>
    <w:rsid w:val="00F3041A"/>
    <w:rsid w:val="00F30B3C"/>
    <w:rsid w:val="00F3222E"/>
    <w:rsid w:val="00F323FA"/>
    <w:rsid w:val="00F32440"/>
    <w:rsid w:val="00F325B6"/>
    <w:rsid w:val="00F326E1"/>
    <w:rsid w:val="00F32D82"/>
    <w:rsid w:val="00F33D7D"/>
    <w:rsid w:val="00F345E0"/>
    <w:rsid w:val="00F35A07"/>
    <w:rsid w:val="00F35DD6"/>
    <w:rsid w:val="00F36A5B"/>
    <w:rsid w:val="00F36BBF"/>
    <w:rsid w:val="00F402C0"/>
    <w:rsid w:val="00F407D6"/>
    <w:rsid w:val="00F41CDE"/>
    <w:rsid w:val="00F420D4"/>
    <w:rsid w:val="00F423D9"/>
    <w:rsid w:val="00F42D45"/>
    <w:rsid w:val="00F42D5A"/>
    <w:rsid w:val="00F433DD"/>
    <w:rsid w:val="00F446E1"/>
    <w:rsid w:val="00F44FF2"/>
    <w:rsid w:val="00F4529B"/>
    <w:rsid w:val="00F45947"/>
    <w:rsid w:val="00F45EDE"/>
    <w:rsid w:val="00F46583"/>
    <w:rsid w:val="00F46FAB"/>
    <w:rsid w:val="00F475F2"/>
    <w:rsid w:val="00F476B9"/>
    <w:rsid w:val="00F504AB"/>
    <w:rsid w:val="00F511A0"/>
    <w:rsid w:val="00F5142F"/>
    <w:rsid w:val="00F52180"/>
    <w:rsid w:val="00F52219"/>
    <w:rsid w:val="00F52317"/>
    <w:rsid w:val="00F524FE"/>
    <w:rsid w:val="00F53567"/>
    <w:rsid w:val="00F546D5"/>
    <w:rsid w:val="00F5479B"/>
    <w:rsid w:val="00F554C9"/>
    <w:rsid w:val="00F56BB6"/>
    <w:rsid w:val="00F57235"/>
    <w:rsid w:val="00F57815"/>
    <w:rsid w:val="00F6038A"/>
    <w:rsid w:val="00F60A21"/>
    <w:rsid w:val="00F61E59"/>
    <w:rsid w:val="00F61F41"/>
    <w:rsid w:val="00F6386A"/>
    <w:rsid w:val="00F63E32"/>
    <w:rsid w:val="00F64239"/>
    <w:rsid w:val="00F643E0"/>
    <w:rsid w:val="00F64748"/>
    <w:rsid w:val="00F64979"/>
    <w:rsid w:val="00F64CA8"/>
    <w:rsid w:val="00F652C6"/>
    <w:rsid w:val="00F65633"/>
    <w:rsid w:val="00F65677"/>
    <w:rsid w:val="00F65CC2"/>
    <w:rsid w:val="00F66FCB"/>
    <w:rsid w:val="00F6761A"/>
    <w:rsid w:val="00F67D32"/>
    <w:rsid w:val="00F70830"/>
    <w:rsid w:val="00F70A53"/>
    <w:rsid w:val="00F711C6"/>
    <w:rsid w:val="00F714E0"/>
    <w:rsid w:val="00F715E1"/>
    <w:rsid w:val="00F72541"/>
    <w:rsid w:val="00F72A23"/>
    <w:rsid w:val="00F72FEF"/>
    <w:rsid w:val="00F74480"/>
    <w:rsid w:val="00F746C1"/>
    <w:rsid w:val="00F752DB"/>
    <w:rsid w:val="00F762B6"/>
    <w:rsid w:val="00F76391"/>
    <w:rsid w:val="00F76397"/>
    <w:rsid w:val="00F82825"/>
    <w:rsid w:val="00F83101"/>
    <w:rsid w:val="00F834D5"/>
    <w:rsid w:val="00F83888"/>
    <w:rsid w:val="00F83CAE"/>
    <w:rsid w:val="00F83F03"/>
    <w:rsid w:val="00F846F5"/>
    <w:rsid w:val="00F84820"/>
    <w:rsid w:val="00F85587"/>
    <w:rsid w:val="00F857D6"/>
    <w:rsid w:val="00F8634B"/>
    <w:rsid w:val="00F86409"/>
    <w:rsid w:val="00F870D9"/>
    <w:rsid w:val="00F874DC"/>
    <w:rsid w:val="00F875FB"/>
    <w:rsid w:val="00F87A14"/>
    <w:rsid w:val="00F87ED2"/>
    <w:rsid w:val="00F87F3C"/>
    <w:rsid w:val="00F90236"/>
    <w:rsid w:val="00F90DEA"/>
    <w:rsid w:val="00F90E52"/>
    <w:rsid w:val="00F94240"/>
    <w:rsid w:val="00F942AD"/>
    <w:rsid w:val="00F944A8"/>
    <w:rsid w:val="00F95C1A"/>
    <w:rsid w:val="00F96137"/>
    <w:rsid w:val="00F96CD7"/>
    <w:rsid w:val="00F9722E"/>
    <w:rsid w:val="00F9749D"/>
    <w:rsid w:val="00FA031F"/>
    <w:rsid w:val="00FA137E"/>
    <w:rsid w:val="00FA24C6"/>
    <w:rsid w:val="00FA2B79"/>
    <w:rsid w:val="00FA2F51"/>
    <w:rsid w:val="00FA3297"/>
    <w:rsid w:val="00FA32EC"/>
    <w:rsid w:val="00FA4806"/>
    <w:rsid w:val="00FA4872"/>
    <w:rsid w:val="00FA5E64"/>
    <w:rsid w:val="00FA61B2"/>
    <w:rsid w:val="00FA6665"/>
    <w:rsid w:val="00FA6800"/>
    <w:rsid w:val="00FA6FD2"/>
    <w:rsid w:val="00FA7AB2"/>
    <w:rsid w:val="00FB022E"/>
    <w:rsid w:val="00FB1695"/>
    <w:rsid w:val="00FB3290"/>
    <w:rsid w:val="00FB33D9"/>
    <w:rsid w:val="00FB3409"/>
    <w:rsid w:val="00FB37A1"/>
    <w:rsid w:val="00FB39E8"/>
    <w:rsid w:val="00FB44CC"/>
    <w:rsid w:val="00FB5412"/>
    <w:rsid w:val="00FB57B9"/>
    <w:rsid w:val="00FB5E57"/>
    <w:rsid w:val="00FB643F"/>
    <w:rsid w:val="00FB6919"/>
    <w:rsid w:val="00FB736F"/>
    <w:rsid w:val="00FC14FA"/>
    <w:rsid w:val="00FC2B9E"/>
    <w:rsid w:val="00FC3997"/>
    <w:rsid w:val="00FC3A9E"/>
    <w:rsid w:val="00FC7129"/>
    <w:rsid w:val="00FC755B"/>
    <w:rsid w:val="00FC773E"/>
    <w:rsid w:val="00FC77C1"/>
    <w:rsid w:val="00FD0506"/>
    <w:rsid w:val="00FD096C"/>
    <w:rsid w:val="00FD1117"/>
    <w:rsid w:val="00FD1480"/>
    <w:rsid w:val="00FD21B2"/>
    <w:rsid w:val="00FD2D1A"/>
    <w:rsid w:val="00FD4025"/>
    <w:rsid w:val="00FD408D"/>
    <w:rsid w:val="00FD4837"/>
    <w:rsid w:val="00FD4BDC"/>
    <w:rsid w:val="00FD4DB5"/>
    <w:rsid w:val="00FD60F3"/>
    <w:rsid w:val="00FD6C8F"/>
    <w:rsid w:val="00FD7EC9"/>
    <w:rsid w:val="00FD7F12"/>
    <w:rsid w:val="00FE03C5"/>
    <w:rsid w:val="00FE072A"/>
    <w:rsid w:val="00FE0E79"/>
    <w:rsid w:val="00FE1530"/>
    <w:rsid w:val="00FE2C04"/>
    <w:rsid w:val="00FE2D54"/>
    <w:rsid w:val="00FE340F"/>
    <w:rsid w:val="00FE3CCB"/>
    <w:rsid w:val="00FE43FA"/>
    <w:rsid w:val="00FE47F3"/>
    <w:rsid w:val="00FE510F"/>
    <w:rsid w:val="00FE5321"/>
    <w:rsid w:val="00FE6051"/>
    <w:rsid w:val="00FE68C0"/>
    <w:rsid w:val="00FE7365"/>
    <w:rsid w:val="00FE7AE2"/>
    <w:rsid w:val="00FE7BBE"/>
    <w:rsid w:val="00FF0050"/>
    <w:rsid w:val="00FF0BB2"/>
    <w:rsid w:val="00FF0DA0"/>
    <w:rsid w:val="00FF1089"/>
    <w:rsid w:val="00FF12F1"/>
    <w:rsid w:val="00FF1827"/>
    <w:rsid w:val="00FF187B"/>
    <w:rsid w:val="00FF1AB9"/>
    <w:rsid w:val="00FF29C7"/>
    <w:rsid w:val="00FF397B"/>
    <w:rsid w:val="00FF3FC7"/>
    <w:rsid w:val="00FF4014"/>
    <w:rsid w:val="00FF41AB"/>
    <w:rsid w:val="00FF437E"/>
    <w:rsid w:val="00FF4469"/>
    <w:rsid w:val="00FF4971"/>
    <w:rsid w:val="00FF4999"/>
    <w:rsid w:val="00FF49E4"/>
    <w:rsid w:val="00FF4C32"/>
    <w:rsid w:val="00FF52E4"/>
    <w:rsid w:val="00FF5360"/>
    <w:rsid w:val="00FF5C75"/>
    <w:rsid w:val="00FF603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4F3E97-3821-4E7F-9517-1C73B0C5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  <w:style w:type="paragraph" w:styleId="ac">
    <w:name w:val="header"/>
    <w:basedOn w:val="a"/>
    <w:link w:val="ad"/>
    <w:uiPriority w:val="99"/>
    <w:unhideWhenUsed/>
    <w:rsid w:val="00E1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7304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1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7304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2018-06-13T08:41:00Z</cp:lastPrinted>
  <dcterms:created xsi:type="dcterms:W3CDTF">2018-06-06T13:18:00Z</dcterms:created>
  <dcterms:modified xsi:type="dcterms:W3CDTF">2018-06-21T08:20:00Z</dcterms:modified>
</cp:coreProperties>
</file>